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C" w:rsidRDefault="00CD6EDC" w:rsidP="008C6AD3"/>
    <w:p w:rsidR="009D669B" w:rsidRPr="009D669B" w:rsidRDefault="002401ED" w:rsidP="009D669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b/>
          <w:bCs/>
          <w:smallCaps/>
          <w:color w:val="000000"/>
          <w:lang w:eastAsia="it-IT"/>
        </w:rPr>
        <w:t>A</w:t>
      </w:r>
      <w:r w:rsidR="009D669B" w:rsidRPr="009D669B">
        <w:rPr>
          <w:rFonts w:eastAsia="Times New Roman" w:cs="Calibri"/>
          <w:b/>
          <w:bCs/>
          <w:smallCaps/>
          <w:color w:val="000000"/>
          <w:lang w:eastAsia="it-IT"/>
        </w:rPr>
        <w:t xml:space="preserve">LLEGATO </w:t>
      </w:r>
      <w:r w:rsidR="003957E5">
        <w:rPr>
          <w:rFonts w:eastAsia="Times New Roman" w:cs="Calibri"/>
          <w:b/>
          <w:bCs/>
          <w:smallCaps/>
          <w:color w:val="000000"/>
          <w:lang w:eastAsia="it-IT"/>
        </w:rPr>
        <w:t>A</w:t>
      </w:r>
    </w:p>
    <w:p w:rsidR="009D669B" w:rsidRPr="009D669B" w:rsidRDefault="009D669B" w:rsidP="009D669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b/>
          <w:bCs/>
          <w:smallCaps/>
          <w:color w:val="000000"/>
          <w:lang w:eastAsia="it-IT"/>
        </w:rPr>
        <w:t>DOMANDA DI CANDIDATURA ESPERTO</w:t>
      </w:r>
      <w:r w:rsidRPr="009D669B">
        <w:rPr>
          <w:rFonts w:eastAsia="Times New Roman" w:cs="Calibri"/>
          <w:b/>
          <w:bCs/>
          <w:color w:val="000000"/>
          <w:lang w:eastAsia="it-IT"/>
        </w:rPr>
        <w:t> </w:t>
      </w:r>
    </w:p>
    <w:p w:rsidR="005632D6" w:rsidRDefault="009D669B" w:rsidP="000D69CD">
      <w:pPr>
        <w:spacing w:after="240"/>
        <w:ind w:left="0"/>
        <w:jc w:val="right"/>
        <w:rPr>
          <w:rFonts w:eastAsia="Times New Roman" w:cs="Calibri"/>
          <w:color w:val="000000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  <w:r w:rsidR="002401ED">
        <w:rPr>
          <w:rFonts w:eastAsia="Times New Roman" w:cs="Calibri"/>
          <w:color w:val="000000"/>
          <w:lang w:eastAsia="it-IT"/>
        </w:rPr>
        <w:tab/>
      </w:r>
    </w:p>
    <w:p w:rsidR="009D669B" w:rsidRPr="009D669B" w:rsidRDefault="009D669B" w:rsidP="000D69CD">
      <w:pPr>
        <w:spacing w:after="240"/>
        <w:ind w:left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>Al Dirigente Scolastico</w:t>
      </w:r>
    </w:p>
    <w:p w:rsidR="000D69CD" w:rsidRDefault="000D69CD" w:rsidP="000D69CD">
      <w:pPr>
        <w:ind w:left="5760"/>
        <w:jc w:val="right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 xml:space="preserve">dell’I.I.S.S. “Luigi Russo” </w:t>
      </w:r>
    </w:p>
    <w:p w:rsidR="009D669B" w:rsidRPr="009D669B" w:rsidRDefault="009D669B" w:rsidP="000D69CD">
      <w:pPr>
        <w:ind w:left="576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 xml:space="preserve"> Monopoli(BA)</w:t>
      </w:r>
    </w:p>
    <w:p w:rsidR="002401ED" w:rsidRDefault="002401ED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Default="009D669B" w:rsidP="005632D6">
      <w:pPr>
        <w:spacing w:after="240" w:line="360" w:lineRule="auto"/>
        <w:ind w:left="0"/>
        <w:jc w:val="left"/>
        <w:rPr>
          <w:rFonts w:eastAsia="Times New Roman" w:cs="Calibri"/>
          <w:color w:val="000000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C78B7">
        <w:rPr>
          <w:rFonts w:eastAsia="Times New Roman" w:cs="Calibri"/>
          <w:color w:val="000000"/>
          <w:lang w:eastAsia="it-IT"/>
        </w:rPr>
        <w:t xml:space="preserve">Il/la sottoscritto/a ………………………………………………………………………….………………...…. </w:t>
      </w:r>
      <w:proofErr w:type="spellStart"/>
      <w:r w:rsidRPr="00EC78B7">
        <w:rPr>
          <w:rFonts w:eastAsia="Times New Roman" w:cs="Calibri"/>
          <w:color w:val="000000"/>
          <w:lang w:eastAsia="it-IT"/>
        </w:rPr>
        <w:t>nat</w:t>
      </w:r>
      <w:proofErr w:type="spellEnd"/>
      <w:r w:rsidR="000825EA">
        <w:rPr>
          <w:rFonts w:eastAsia="Times New Roman" w:cs="Calibri"/>
          <w:color w:val="000000"/>
          <w:lang w:eastAsia="it-IT"/>
        </w:rPr>
        <w:t>…</w:t>
      </w:r>
      <w:r w:rsidRPr="00EC78B7">
        <w:rPr>
          <w:rFonts w:eastAsia="Times New Roman" w:cs="Calibri"/>
          <w:color w:val="000000"/>
          <w:lang w:eastAsia="it-IT"/>
        </w:rPr>
        <w:t>… a …………………</w:t>
      </w:r>
      <w:r w:rsidR="000825EA">
        <w:rPr>
          <w:rFonts w:eastAsia="Times New Roman" w:cs="Calibri"/>
          <w:color w:val="000000"/>
          <w:lang w:eastAsia="it-IT"/>
        </w:rPr>
        <w:t>……</w:t>
      </w:r>
      <w:r w:rsidRPr="00EC78B7">
        <w:rPr>
          <w:rFonts w:eastAsia="Times New Roman" w:cs="Calibri"/>
          <w:color w:val="000000"/>
          <w:lang w:eastAsia="it-IT"/>
        </w:rPr>
        <w:t>……</w:t>
      </w:r>
      <w:r w:rsidR="00EC78B7">
        <w:rPr>
          <w:rFonts w:eastAsia="Times New Roman" w:cs="Calibri"/>
          <w:color w:val="000000"/>
          <w:lang w:eastAsia="it-IT"/>
        </w:rPr>
        <w:t>…………</w:t>
      </w:r>
      <w:r w:rsidRPr="00EC78B7">
        <w:rPr>
          <w:rFonts w:eastAsia="Times New Roman" w:cs="Calibri"/>
          <w:color w:val="000000"/>
          <w:lang w:eastAsia="it-IT"/>
        </w:rPr>
        <w:t>…(…..) il ……</w:t>
      </w:r>
      <w:r w:rsidR="00EC78B7">
        <w:rPr>
          <w:rFonts w:eastAsia="Times New Roman" w:cs="Calibri"/>
          <w:color w:val="000000"/>
          <w:lang w:eastAsia="it-IT"/>
        </w:rPr>
        <w:t>……..</w:t>
      </w:r>
      <w:r w:rsidRPr="00EC78B7">
        <w:rPr>
          <w:rFonts w:eastAsia="Times New Roman" w:cs="Calibri"/>
          <w:color w:val="000000"/>
          <w:lang w:eastAsia="it-IT"/>
        </w:rPr>
        <w:t>………, e residente in via …………………</w:t>
      </w:r>
      <w:r w:rsidR="000825EA">
        <w:rPr>
          <w:rFonts w:eastAsia="Times New Roman" w:cs="Calibri"/>
          <w:color w:val="000000"/>
          <w:lang w:eastAsia="it-IT"/>
        </w:rPr>
        <w:t>..</w:t>
      </w:r>
      <w:r w:rsidRPr="00EC78B7">
        <w:rPr>
          <w:rFonts w:eastAsia="Times New Roman" w:cs="Calibri"/>
          <w:color w:val="000000"/>
          <w:lang w:eastAsia="it-IT"/>
        </w:rPr>
        <w:t xml:space="preserve">…………..………, n……….., Comune di ……………………………..…(…..), </w:t>
      </w:r>
      <w:proofErr w:type="spellStart"/>
      <w:r w:rsidRPr="00EC78B7">
        <w:rPr>
          <w:rFonts w:eastAsia="Times New Roman" w:cs="Calibri"/>
          <w:color w:val="000000"/>
          <w:lang w:eastAsia="it-IT"/>
        </w:rPr>
        <w:t>c.a.p.</w:t>
      </w:r>
      <w:proofErr w:type="spellEnd"/>
      <w:r w:rsidRPr="00EC78B7">
        <w:rPr>
          <w:rFonts w:eastAsia="Times New Roman" w:cs="Calibri"/>
          <w:color w:val="000000"/>
          <w:lang w:eastAsia="it-IT"/>
        </w:rPr>
        <w:t xml:space="preserve"> ……………….., telefono ………………., cellulare……………………………. Codice Fiscale………………………………………...</w:t>
      </w:r>
    </w:p>
    <w:p w:rsidR="00EC78B7" w:rsidRDefault="00EC78B7" w:rsidP="003F1CE1">
      <w:pPr>
        <w:ind w:left="0"/>
        <w:jc w:val="left"/>
        <w:rPr>
          <w:rFonts w:eastAsia="Times New Roman" w:cs="Calibri"/>
          <w:color w:val="000000"/>
          <w:lang w:eastAsia="it-IT"/>
        </w:rPr>
      </w:pPr>
      <w:r w:rsidRPr="009D669B">
        <w:rPr>
          <w:rFonts w:eastAsia="Times New Roman" w:cs="Calibri"/>
          <w:color w:val="000000"/>
          <w:sz w:val="28"/>
          <w:szCs w:val="28"/>
          <w:lang w:eastAsia="it-IT"/>
        </w:rPr>
        <w:t>□</w:t>
      </w:r>
      <w:r>
        <w:rPr>
          <w:rFonts w:eastAsia="Times New Roman" w:cs="Calibri"/>
          <w:color w:val="000000"/>
          <w:sz w:val="28"/>
          <w:szCs w:val="28"/>
          <w:lang w:eastAsia="it-IT"/>
        </w:rPr>
        <w:t xml:space="preserve">  </w:t>
      </w:r>
      <w:r>
        <w:rPr>
          <w:rFonts w:eastAsia="Times New Roman" w:cs="Calibri"/>
          <w:color w:val="000000"/>
          <w:lang w:eastAsia="it-IT"/>
        </w:rPr>
        <w:t xml:space="preserve">Docente presso l’Istituto </w:t>
      </w:r>
      <w:r w:rsidR="003F1CE1">
        <w:rPr>
          <w:rFonts w:eastAsia="Times New Roman" w:cs="Calibri"/>
          <w:color w:val="000000"/>
          <w:lang w:eastAsia="it-IT"/>
        </w:rPr>
        <w:t xml:space="preserve">Scolastico </w:t>
      </w:r>
      <w:r>
        <w:rPr>
          <w:rFonts w:eastAsia="Times New Roman" w:cs="Calibri"/>
          <w:color w:val="000000"/>
          <w:lang w:eastAsia="it-IT"/>
        </w:rPr>
        <w:t>……………………………………………</w:t>
      </w:r>
      <w:r w:rsidR="003F1CE1">
        <w:rPr>
          <w:rFonts w:eastAsia="Times New Roman" w:cs="Calibri"/>
          <w:color w:val="000000"/>
          <w:lang w:eastAsia="it-IT"/>
        </w:rPr>
        <w:t>……….</w:t>
      </w:r>
    </w:p>
    <w:p w:rsidR="003F1CE1" w:rsidRPr="003F1CE1" w:rsidRDefault="003F1CE1" w:rsidP="003F1CE1">
      <w:pPr>
        <w:ind w:left="0"/>
        <w:jc w:val="left"/>
        <w:rPr>
          <w:rFonts w:eastAsia="Times New Roman" w:cs="Calibri"/>
          <w:i/>
          <w:color w:val="000000"/>
          <w:lang w:eastAsia="it-IT"/>
        </w:rPr>
      </w:pPr>
      <w:r w:rsidRPr="003F1CE1">
        <w:rPr>
          <w:rFonts w:eastAsia="Times New Roman" w:cs="Calibri"/>
          <w:i/>
          <w:color w:val="000000"/>
          <w:lang w:eastAsia="it-IT"/>
        </w:rPr>
        <w:t>(Specificare Istituto Scolastico Statale oppure Istituto AFAM)</w:t>
      </w:r>
    </w:p>
    <w:p w:rsidR="003F1CE1" w:rsidRDefault="003F1CE1" w:rsidP="003F1CE1">
      <w:pPr>
        <w:ind w:left="0"/>
        <w:jc w:val="left"/>
        <w:rPr>
          <w:rFonts w:eastAsia="Times New Roman" w:cs="Calibri"/>
          <w:color w:val="000000"/>
          <w:lang w:eastAsia="it-IT"/>
        </w:rPr>
      </w:pPr>
    </w:p>
    <w:p w:rsidR="00EC78B7" w:rsidRDefault="00EC78B7" w:rsidP="002401ED">
      <w:pPr>
        <w:spacing w:after="240"/>
        <w:ind w:left="0"/>
        <w:jc w:val="left"/>
        <w:rPr>
          <w:rFonts w:eastAsia="Times New Roman" w:cs="Calibri"/>
          <w:color w:val="000000"/>
          <w:lang w:eastAsia="it-IT"/>
        </w:rPr>
      </w:pPr>
      <w:r w:rsidRPr="009D669B">
        <w:rPr>
          <w:rFonts w:eastAsia="Times New Roman" w:cs="Calibri"/>
          <w:color w:val="000000"/>
          <w:sz w:val="28"/>
          <w:szCs w:val="28"/>
          <w:lang w:eastAsia="it-IT"/>
        </w:rPr>
        <w:t>□</w:t>
      </w:r>
      <w:r>
        <w:rPr>
          <w:rFonts w:eastAsia="Times New Roman" w:cs="Calibri"/>
          <w:color w:val="000000"/>
          <w:sz w:val="28"/>
          <w:szCs w:val="28"/>
          <w:lang w:eastAsia="it-IT"/>
        </w:rPr>
        <w:t xml:space="preserve">  </w:t>
      </w:r>
      <w:r>
        <w:rPr>
          <w:rFonts w:eastAsia="Times New Roman" w:cs="Calibri"/>
          <w:color w:val="000000"/>
          <w:lang w:eastAsia="it-IT"/>
        </w:rPr>
        <w:t>Esperto</w:t>
      </w:r>
      <w:r w:rsidR="000D69CD">
        <w:rPr>
          <w:rFonts w:eastAsia="Times New Roman" w:cs="Calibri"/>
          <w:color w:val="000000"/>
          <w:lang w:eastAsia="it-IT"/>
        </w:rPr>
        <w:t xml:space="preserve"> Esterno </w:t>
      </w:r>
    </w:p>
    <w:p w:rsidR="009D669B" w:rsidRPr="00EC78B7" w:rsidRDefault="000825EA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lang w:eastAsia="it-IT"/>
        </w:rPr>
        <w:t>VISTO l’Avviso di selezione E</w:t>
      </w:r>
      <w:r w:rsidR="009D669B" w:rsidRPr="00EC78B7">
        <w:rPr>
          <w:rFonts w:eastAsia="Times New Roman" w:cs="Calibri"/>
          <w:color w:val="000000"/>
          <w:lang w:eastAsia="it-IT"/>
        </w:rPr>
        <w:t xml:space="preserve">sperti </w:t>
      </w:r>
      <w:r w:rsidR="00EC78B7" w:rsidRPr="00EC78B7">
        <w:rPr>
          <w:rFonts w:eastAsia="Times New Roman" w:cs="Calibri"/>
          <w:color w:val="000000"/>
          <w:lang w:eastAsia="it-IT"/>
        </w:rPr>
        <w:t xml:space="preserve">progetto </w:t>
      </w:r>
      <w:r w:rsidR="00EC78B7">
        <w:rPr>
          <w:rFonts w:eastAsia="Times New Roman" w:cs="Calibri"/>
          <w:color w:val="000000"/>
          <w:lang w:eastAsia="it-IT"/>
        </w:rPr>
        <w:t>“</w:t>
      </w:r>
      <w:r w:rsidR="00EC78B7" w:rsidRPr="00EC78B7">
        <w:rPr>
          <w:rFonts w:eastAsia="Times New Roman" w:cs="Calibri"/>
          <w:b/>
          <w:bCs/>
          <w:color w:val="000000"/>
          <w:lang w:eastAsia="it-IT"/>
        </w:rPr>
        <w:t>JAZZ &amp; POP MUSIC LAB”, di cui all’Avviso dell’Ufficio Scolastico Regionale per la Puglia, prot. 29489 del 17/09/2021</w:t>
      </w:r>
    </w:p>
    <w:p w:rsidR="009D669B" w:rsidRPr="00EC78B7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9D669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C78B7">
        <w:rPr>
          <w:rFonts w:eastAsia="Times New Roman" w:cs="Calibri"/>
          <w:color w:val="000000"/>
          <w:lang w:eastAsia="it-IT"/>
        </w:rPr>
        <w:t>CHIEDE</w:t>
      </w:r>
    </w:p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 xml:space="preserve">di partecipare alla selezione delle figure di </w:t>
      </w:r>
      <w:r w:rsidR="000825EA">
        <w:rPr>
          <w:rFonts w:eastAsia="Times New Roman" w:cs="Calibri"/>
          <w:color w:val="000000"/>
          <w:lang w:eastAsia="it-IT"/>
        </w:rPr>
        <w:t>E</w:t>
      </w:r>
      <w:r w:rsidRPr="009D669B">
        <w:rPr>
          <w:rFonts w:eastAsia="Times New Roman" w:cs="Calibri"/>
          <w:color w:val="000000"/>
          <w:lang w:eastAsia="it-IT"/>
        </w:rPr>
        <w:t xml:space="preserve">sperto relativo al Progetto </w:t>
      </w:r>
      <w:r w:rsidR="00EC78B7">
        <w:rPr>
          <w:rFonts w:eastAsia="Times New Roman" w:cs="Calibri"/>
          <w:color w:val="000000"/>
          <w:lang w:eastAsia="it-IT"/>
        </w:rPr>
        <w:t>“</w:t>
      </w:r>
      <w:r w:rsidRPr="009D669B">
        <w:rPr>
          <w:rFonts w:eastAsia="Times New Roman" w:cs="Calibri"/>
          <w:b/>
          <w:bCs/>
          <w:color w:val="000000"/>
          <w:lang w:eastAsia="it-IT"/>
        </w:rPr>
        <w:t>JAZZ &amp; POP MUSIC LAB</w:t>
      </w:r>
      <w:r w:rsidR="00EC78B7">
        <w:rPr>
          <w:rFonts w:eastAsia="Times New Roman" w:cs="Calibri"/>
          <w:b/>
          <w:bCs/>
          <w:color w:val="000000"/>
          <w:lang w:eastAsia="it-IT"/>
        </w:rPr>
        <w:t>”</w:t>
      </w:r>
      <w:r w:rsidRPr="009D669B">
        <w:rPr>
          <w:rFonts w:eastAsia="Times New Roman" w:cs="Calibri"/>
          <w:color w:val="000000"/>
          <w:lang w:eastAsia="it-IT"/>
        </w:rPr>
        <w:t xml:space="preserve"> per l’ampliamento dell’offerta formativa. </w:t>
      </w:r>
    </w:p>
    <w:p w:rsidR="009D669B" w:rsidRPr="002401ED" w:rsidRDefault="009D669B" w:rsidP="009D669B">
      <w:pPr>
        <w:ind w:left="0"/>
        <w:rPr>
          <w:rFonts w:eastAsia="Times New Roman" w:cs="Calibri"/>
          <w:color w:val="000000"/>
          <w:lang w:eastAsia="it-IT"/>
        </w:rPr>
      </w:pPr>
      <w:r w:rsidRPr="002401ED">
        <w:rPr>
          <w:rFonts w:eastAsia="Times New Roman" w:cs="Calibri"/>
          <w:color w:val="000000"/>
          <w:lang w:eastAsia="it-IT"/>
        </w:rPr>
        <w:t>Avviso  U</w:t>
      </w:r>
      <w:r w:rsidR="000825EA">
        <w:rPr>
          <w:rFonts w:eastAsia="Times New Roman" w:cs="Calibri"/>
          <w:color w:val="000000"/>
          <w:lang w:eastAsia="it-IT"/>
        </w:rPr>
        <w:t>.</w:t>
      </w:r>
      <w:r w:rsidRPr="002401ED">
        <w:rPr>
          <w:rFonts w:eastAsia="Times New Roman" w:cs="Calibri"/>
          <w:color w:val="000000"/>
          <w:lang w:eastAsia="it-IT"/>
        </w:rPr>
        <w:t>S</w:t>
      </w:r>
      <w:r w:rsidR="000825EA">
        <w:rPr>
          <w:rFonts w:eastAsia="Times New Roman" w:cs="Calibri"/>
          <w:color w:val="000000"/>
          <w:lang w:eastAsia="it-IT"/>
        </w:rPr>
        <w:t>.</w:t>
      </w:r>
      <w:r w:rsidRPr="002401ED">
        <w:rPr>
          <w:rFonts w:eastAsia="Times New Roman" w:cs="Calibri"/>
          <w:color w:val="000000"/>
          <w:lang w:eastAsia="it-IT"/>
        </w:rPr>
        <w:t>R</w:t>
      </w:r>
      <w:r w:rsidR="000825EA">
        <w:rPr>
          <w:rFonts w:eastAsia="Times New Roman" w:cs="Calibri"/>
          <w:color w:val="000000"/>
          <w:lang w:eastAsia="it-IT"/>
        </w:rPr>
        <w:t>. Puglia prot.</w:t>
      </w:r>
      <w:r w:rsidRPr="002401ED">
        <w:rPr>
          <w:rFonts w:eastAsia="Times New Roman" w:cs="Calibri"/>
          <w:color w:val="000000"/>
          <w:lang w:eastAsia="it-IT"/>
        </w:rPr>
        <w:t xml:space="preserve"> 29489del 17/09/2021 </w:t>
      </w:r>
      <w:r w:rsidR="000825EA">
        <w:rPr>
          <w:rFonts w:eastAsia="Times New Roman" w:cs="Calibri"/>
          <w:color w:val="000000"/>
          <w:lang w:eastAsia="it-IT"/>
        </w:rPr>
        <w:t xml:space="preserve">- </w:t>
      </w:r>
      <w:r w:rsidRPr="002401ED">
        <w:rPr>
          <w:rFonts w:eastAsia="Times New Roman" w:cs="Calibri"/>
          <w:color w:val="000000"/>
          <w:lang w:eastAsia="it-IT"/>
        </w:rPr>
        <w:t>Ampliamento dell’offerta formativa dei licei musicali attraverso l’attivazione di corsi extracurriculari a indirizzo jazzistico e nei nuovi linguaggi musicali.</w:t>
      </w:r>
    </w:p>
    <w:p w:rsidR="009D669B" w:rsidRPr="009D669B" w:rsidRDefault="009D669B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TITOLO PROGETTO: JAZZ &amp; POP MUSIC LAB </w:t>
      </w: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 </w:t>
      </w: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in qualità di:</w:t>
      </w: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(barrare la casella di interesse)</w:t>
      </w:r>
    </w:p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sz w:val="28"/>
          <w:szCs w:val="28"/>
          <w:lang w:eastAsia="it-IT"/>
        </w:rPr>
        <w:t xml:space="preserve">□  Docente interno </w:t>
      </w:r>
      <w:r w:rsidRPr="009D669B">
        <w:rPr>
          <w:rFonts w:eastAsia="Times New Roman" w:cs="Calibri"/>
          <w:color w:val="000000"/>
          <w:sz w:val="28"/>
          <w:szCs w:val="28"/>
          <w:lang w:eastAsia="it-IT"/>
        </w:rPr>
        <w:tab/>
        <w:t xml:space="preserve"> □  Docente di altra scuola</w:t>
      </w:r>
      <w:r w:rsidR="003F1CE1">
        <w:rPr>
          <w:rFonts w:eastAsia="Times New Roman" w:cs="Calibri"/>
          <w:color w:val="000000"/>
          <w:sz w:val="28"/>
          <w:szCs w:val="28"/>
          <w:lang w:eastAsia="it-IT"/>
        </w:rPr>
        <w:t xml:space="preserve"> o AFAM</w:t>
      </w:r>
      <w:r w:rsidRPr="009D669B">
        <w:rPr>
          <w:rFonts w:eastAsia="Times New Roman" w:cs="Calibri"/>
          <w:color w:val="000000"/>
          <w:sz w:val="28"/>
          <w:szCs w:val="28"/>
          <w:lang w:eastAsia="it-IT"/>
        </w:rPr>
        <w:t>            □  Esperto esterno</w:t>
      </w:r>
    </w:p>
    <w:p w:rsidR="005632D6" w:rsidRDefault="005632D6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32D6" w:rsidRDefault="005632D6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32D6" w:rsidRDefault="005632D6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>Per i seguenti moduli: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704"/>
        <w:gridCol w:w="2547"/>
        <w:gridCol w:w="1737"/>
        <w:gridCol w:w="814"/>
      </w:tblGrid>
      <w:tr w:rsidR="009D669B" w:rsidRPr="009D669B" w:rsidTr="009D66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Inserire una </w:t>
            </w:r>
          </w:p>
          <w:p w:rsidR="009D669B" w:rsidRPr="009D669B" w:rsidRDefault="009D669B" w:rsidP="000825EA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o più X per indicare il modulo al qua</w:t>
            </w:r>
            <w:r w:rsidR="000825EA">
              <w:rPr>
                <w:rFonts w:eastAsia="Times New Roman" w:cs="Calibri"/>
                <w:b/>
                <w:bCs/>
                <w:color w:val="000000"/>
                <w:lang w:eastAsia="it-IT"/>
              </w:rPr>
              <w:t>le si intende partecipare come E</w:t>
            </w: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sperto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D1432D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D1432D" w:rsidP="00D1432D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ESPERTI E </w:t>
            </w:r>
            <w:r w:rsidR="009D669B"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TI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POLOGIA </w:t>
            </w:r>
            <w:r w:rsidR="009D669B"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MODUL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N.ORE</w:t>
            </w:r>
          </w:p>
        </w:tc>
      </w:tr>
      <w:tr w:rsidR="009D669B" w:rsidRPr="009D669B" w:rsidTr="009D66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shd w:val="clear" w:color="auto" w:fill="FFFFFF"/>
                <w:lang w:eastAsia="it-IT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C55591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ESPERTO 1: </w:t>
            </w:r>
            <w:proofErr w:type="spellStart"/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>Songwriting</w:t>
            </w:r>
            <w:proofErr w:type="spellEnd"/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 xml:space="preserve">, analisi e prassi esecutive del repertorio Jazz e </w:t>
            </w:r>
            <w:proofErr w:type="spellStart"/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>Popular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 25 ALUNNI 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(Secondo biennio)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100</w:t>
            </w:r>
          </w:p>
        </w:tc>
      </w:tr>
      <w:tr w:rsidR="00C55591" w:rsidRPr="009D669B" w:rsidTr="009D66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591" w:rsidRPr="009D669B" w:rsidRDefault="00C55591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591" w:rsidRPr="009D669B" w:rsidRDefault="00C55591" w:rsidP="00DF2345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591" w:rsidRPr="009D669B" w:rsidRDefault="00C55591" w:rsidP="00DF2345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ESPERTO 2: </w:t>
            </w:r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Digital </w:t>
            </w: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storytelling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>, uso creativo e strategico dei social networks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591" w:rsidRPr="009D669B" w:rsidRDefault="00C55591" w:rsidP="00DF2345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 25 ALUNNI (secondo biennio)</w:t>
            </w:r>
          </w:p>
          <w:p w:rsidR="00C55591" w:rsidRPr="009D669B" w:rsidRDefault="00C55591" w:rsidP="00DF2345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591" w:rsidRPr="009D669B" w:rsidRDefault="00C55591" w:rsidP="00DF2345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C55591" w:rsidRPr="009D669B" w:rsidRDefault="00C55591" w:rsidP="00DF2345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</w:t>
            </w:r>
            <w:r w:rsidRPr="009D669B">
              <w:rPr>
                <w:rFonts w:eastAsia="Times New Roman" w:cs="Calibri"/>
                <w:color w:val="000000"/>
                <w:lang w:eastAsia="it-IT"/>
              </w:rPr>
              <w:t>0</w:t>
            </w:r>
          </w:p>
          <w:p w:rsidR="00C55591" w:rsidRPr="009D669B" w:rsidRDefault="00C55591" w:rsidP="00DF2345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D669B" w:rsidRPr="009D669B" w:rsidTr="009D66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shd w:val="clear" w:color="auto" w:fill="FFFFFF"/>
                <w:lang w:eastAsia="it-IT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C55591" w:rsidP="00C55591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ESPERTO 3: </w:t>
            </w:r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>Tecniche di improvvisazione per tutti gli strumenti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 25 ALUNNI 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(Secondo biennio)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40</w:t>
            </w:r>
          </w:p>
        </w:tc>
      </w:tr>
      <w:tr w:rsidR="009D669B" w:rsidRPr="009D669B" w:rsidTr="009D66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C55591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ESPERTO 4: </w:t>
            </w:r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>Tecniche della ripresa audio, editing e mixing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 25 ALUNNI (secondo biennio)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9B" w:rsidRPr="009D669B" w:rsidRDefault="00C55591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  <w:r w:rsidR="009D669B" w:rsidRPr="009D669B">
              <w:rPr>
                <w:rFonts w:eastAsia="Times New Roman" w:cs="Calibri"/>
                <w:color w:val="000000"/>
                <w:lang w:eastAsia="it-IT"/>
              </w:rPr>
              <w:t>0</w:t>
            </w:r>
          </w:p>
          <w:p w:rsidR="009D669B" w:rsidRPr="009D669B" w:rsidRDefault="009D669B" w:rsidP="009D669B">
            <w:pPr>
              <w:spacing w:after="240"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434D1" w:rsidRDefault="00E434D1" w:rsidP="009D669B">
      <w:pPr>
        <w:ind w:left="0"/>
        <w:rPr>
          <w:rFonts w:eastAsia="Times New Roman" w:cs="Calibri"/>
          <w:b/>
          <w:bCs/>
          <w:color w:val="000000"/>
          <w:lang w:eastAsia="it-IT"/>
        </w:rPr>
      </w:pPr>
      <w:r>
        <w:rPr>
          <w:rFonts w:eastAsia="Times New Roman" w:cs="Calibri"/>
          <w:b/>
          <w:bCs/>
          <w:color w:val="000000"/>
          <w:lang w:eastAsia="it-IT"/>
        </w:rPr>
        <w:t>Consapevole delle sanzioni penali, nel caso di dichiarazioni non veritiere e falsità negli atti, ai sensi dell’art. 76 del DPR 445/2000, di essere in  possesso dei seguenti titoli e/o requisiti:</w:t>
      </w:r>
    </w:p>
    <w:p w:rsidR="00E434D1" w:rsidRDefault="00E434D1" w:rsidP="009D669B">
      <w:pPr>
        <w:ind w:left="0"/>
        <w:rPr>
          <w:rFonts w:eastAsia="Times New Roman" w:cs="Calibri"/>
          <w:b/>
          <w:bCs/>
          <w:color w:val="000000"/>
          <w:lang w:eastAsia="it-IT"/>
        </w:rPr>
      </w:pPr>
    </w:p>
    <w:p w:rsidR="00EC78B7" w:rsidRPr="009D669B" w:rsidRDefault="00EC78B7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4600"/>
        <w:gridCol w:w="1984"/>
        <w:gridCol w:w="1418"/>
        <w:gridCol w:w="1632"/>
      </w:tblGrid>
      <w:tr w:rsidR="009D669B" w:rsidRPr="009D669B" w:rsidTr="000B1B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TITOLI CULTURALI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PER LO SPECIFICO MODULO PER CUI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PUNTI DICHIARATI DAL CANDIDATO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PUNTI ATTRIBUITI DALLA COMMISSIONE</w:t>
            </w:r>
          </w:p>
        </w:tc>
      </w:tr>
      <w:tr w:rsidR="009D669B" w:rsidRPr="009D669B" w:rsidTr="000B1B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BF1FFF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Laurea magistrale o diploma di Conservatorio 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nuovo o 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 xml:space="preserve"> vecchio ordinamento riferita in modo specifico al </w:t>
            </w:r>
            <w:r>
              <w:rPr>
                <w:rFonts w:eastAsia="Times New Roman" w:cs="Calibri"/>
                <w:color w:val="000000"/>
                <w:lang w:eastAsia="it-IT"/>
              </w:rPr>
              <w:t>tema oggetto del modulo (Diploma Accademico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 xml:space="preserve"> in Musica Jazz, Music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a Pop/Rock, Musica Elettronica, DAMS, 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>Laurea in Scienze della Comunicazione</w:t>
            </w:r>
            <w:r>
              <w:rPr>
                <w:rFonts w:eastAsia="Times New Roman" w:cs="Calibri"/>
                <w:color w:val="000000"/>
                <w:lang w:eastAsia="it-IT"/>
              </w:rPr>
              <w:t>, Lettere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 xml:space="preserve"> ed equipollenti)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110 e lode -Punti 15,00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da 105 a 110 – Punti 12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da 100 a 104 – Punti 10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da 95 a 99 – punti 8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sa 85 a 94 – punti 6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0B1B5F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Voto fino a 84 – punti 5</w:t>
            </w:r>
          </w:p>
          <w:p w:rsidR="000B1B5F" w:rsidRPr="000B1B5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:rsidR="009D669B" w:rsidRPr="009D669B" w:rsidRDefault="000B1B5F" w:rsidP="000B1B5F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B1B5F"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0B1B5F"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0B1B5F"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  <w:t xml:space="preserve"> punti 15</w:t>
            </w:r>
            <w:r w:rsidRPr="000B1B5F"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</w:tr>
      <w:tr w:rsidR="009D669B" w:rsidRPr="009D669B" w:rsidTr="000B1B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0B1B5F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85DC2">
              <w:rPr>
                <w:rFonts w:eastAsia="Times New Roman" w:cs="Calibri"/>
                <w:color w:val="000000"/>
                <w:lang w:eastAsia="it-IT"/>
              </w:rPr>
              <w:t>Per ciascun ulteriore titolo di laurea, magistrale specialistica e/o del vecchio ordinamento non riferita al tema oggetto del modulo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(massimo 2 titoli)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5F" w:rsidRPr="00BF1FF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BF1FFF">
              <w:rPr>
                <w:rFonts w:eastAsia="Times New Roman" w:cs="Calibri"/>
                <w:color w:val="000000"/>
                <w:lang w:eastAsia="it-IT"/>
              </w:rPr>
              <w:t>Punti 5,00</w:t>
            </w:r>
          </w:p>
          <w:p w:rsidR="000B1B5F" w:rsidRPr="00BF1FFF" w:rsidRDefault="000B1B5F" w:rsidP="000B1B5F">
            <w:pPr>
              <w:spacing w:line="0" w:lineRule="atLeast"/>
              <w:ind w:left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  <w:p w:rsidR="009D669B" w:rsidRPr="009D669B" w:rsidRDefault="000B1B5F" w:rsidP="000B1B5F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F1FFF">
              <w:rPr>
                <w:rFonts w:eastAsia="Times New Roman" w:cs="Calibri"/>
                <w:color w:val="000000"/>
                <w:lang w:eastAsia="it-IT"/>
              </w:rPr>
              <w:t>(</w:t>
            </w:r>
            <w:proofErr w:type="spellStart"/>
            <w:r w:rsidRPr="00BF1FFF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BF1FFF">
              <w:rPr>
                <w:rFonts w:eastAsia="Times New Roman" w:cs="Calibri"/>
                <w:color w:val="000000"/>
                <w:lang w:eastAsia="it-IT"/>
              </w:rPr>
              <w:t xml:space="preserve"> punti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</w:tr>
      <w:tr w:rsidR="009D669B" w:rsidRPr="009D669B" w:rsidTr="000B1B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Per ciascuna pubblicazione (libro, articolo, saggio, CD, DVD etc.) dai contenuti inerenti il tema oggetto del modulo del progetto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(Sono valutate al massimo 20 pubblicazioni)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FF" w:rsidRDefault="00BF1FFF" w:rsidP="00BF1FFF">
            <w:pPr>
              <w:ind w:left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Punti 0,5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>0</w:t>
            </w:r>
          </w:p>
          <w:p w:rsidR="00BF1FFF" w:rsidRPr="00C85DC2" w:rsidRDefault="00BF1FFF" w:rsidP="00BF1FF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9D669B" w:rsidRPr="000B1B5F" w:rsidRDefault="00BF1FFF" w:rsidP="00BF1FFF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C85DC2"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C85DC2"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 xml:space="preserve"> punti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</w:tr>
    </w:tbl>
    <w:p w:rsidR="009D669B" w:rsidRDefault="009D669B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5591" w:rsidRPr="009D669B" w:rsidRDefault="00C55591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4600"/>
        <w:gridCol w:w="1984"/>
        <w:gridCol w:w="1418"/>
        <w:gridCol w:w="1632"/>
      </w:tblGrid>
      <w:tr w:rsidR="009D669B" w:rsidRPr="009D669B" w:rsidTr="000B1B5F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ESPERIENZE PROFESSIONALI</w:t>
            </w:r>
          </w:p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PER LO SPECIFICO MODULO PER CUI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PUNTI DICHIARATI DAL CANDIDATO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b/>
                <w:bCs/>
                <w:color w:val="000000"/>
                <w:lang w:eastAsia="it-IT"/>
              </w:rPr>
              <w:t>PUNTI ATTRIBUITI DALLA COMMISSIONE</w:t>
            </w:r>
          </w:p>
        </w:tc>
      </w:tr>
      <w:tr w:rsidR="009D669B" w:rsidRPr="009D669B" w:rsidTr="000B1B5F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Per ogni contratto di docenza inerente il tema oggetto del modulo in Istituzioni AFAM (Conservatori di Musica, Accademie, ISSM) e/o Università (per un massimo di cinque contratti)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Punti 2</w:t>
            </w:r>
          </w:p>
          <w:p w:rsidR="009D669B" w:rsidRPr="009D669B" w:rsidRDefault="00BF1FFF" w:rsidP="00BF1FFF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 w:cs="Calibri"/>
                <w:color w:val="000000"/>
                <w:lang w:eastAsia="it-IT"/>
              </w:rPr>
              <w:t xml:space="preserve"> punti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</w:tr>
      <w:tr w:rsidR="009D669B" w:rsidRPr="009D669B" w:rsidTr="000B1B5F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spacing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Per ogni contratto di docenza  inerente il tema oggetto del modulo in moduli di progetti PON-FSE in Istituti Secondari di II Grado (per un massimo di cinque contratti)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Punti 2</w:t>
            </w:r>
          </w:p>
          <w:p w:rsidR="009D669B" w:rsidRPr="009D669B" w:rsidRDefault="009D669B" w:rsidP="00BF1FFF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 punti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1"/>
                <w:szCs w:val="24"/>
                <w:lang w:eastAsia="it-IT"/>
              </w:rPr>
            </w:pPr>
          </w:p>
        </w:tc>
      </w:tr>
      <w:tr w:rsidR="009D669B" w:rsidRPr="009D669B" w:rsidTr="000B1B5F">
        <w:trPr>
          <w:trHeight w:val="37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Qualificate esperienze a livello nazionale e/o internazionale nell’</w:t>
            </w:r>
            <w:proofErr w:type="spellStart"/>
            <w:r w:rsidRPr="009D669B">
              <w:rPr>
                <w:rFonts w:eastAsia="Times New Roman" w:cs="Calibri"/>
                <w:color w:val="000000"/>
                <w:lang w:eastAsia="it-IT"/>
              </w:rPr>
              <w:t>attivita</w:t>
            </w:r>
            <w:proofErr w:type="spellEnd"/>
            <w:r w:rsidRPr="009D669B">
              <w:rPr>
                <w:rFonts w:eastAsia="Times New Roman" w:cs="Calibri"/>
                <w:color w:val="000000"/>
                <w:lang w:eastAsia="it-IT"/>
              </w:rPr>
              <w:t>̀ di produzione artistica, scientifica o professionale documentate nel curriculum vitae coerenti con le finalità del modulo dell’Avviso pubblico (per un massimo di 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FF" w:rsidRPr="00C85DC2" w:rsidRDefault="00BF1FFF" w:rsidP="00BF1FF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Punti 0,50</w:t>
            </w:r>
            <w:r w:rsidRPr="00C85DC2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:rsidR="00BF1FFF" w:rsidRDefault="00BF1FFF" w:rsidP="00BF1FFF">
            <w:pPr>
              <w:ind w:left="0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BF1FFF" w:rsidRPr="00C85DC2" w:rsidRDefault="00BF1FFF" w:rsidP="00BF1FFF">
            <w:pPr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CB18FD">
              <w:rPr>
                <w:rFonts w:eastAsia="Times New Roman" w:cs="Calibri"/>
                <w:i/>
                <w:color w:val="000000"/>
                <w:lang w:eastAsia="it-IT"/>
              </w:rPr>
              <w:t>(</w:t>
            </w:r>
            <w:proofErr w:type="spellStart"/>
            <w:r w:rsidRPr="00C85DC2">
              <w:rPr>
                <w:rFonts w:eastAsia="Times New Roman" w:cs="Calibri"/>
                <w:i/>
                <w:color w:val="000000"/>
                <w:lang w:eastAsia="it-IT"/>
              </w:rPr>
              <w:t>Max</w:t>
            </w:r>
            <w:proofErr w:type="spellEnd"/>
            <w:r w:rsidRPr="00C85DC2">
              <w:rPr>
                <w:rFonts w:eastAsia="Times New Roman" w:cs="Calibri"/>
                <w:i/>
                <w:color w:val="000000"/>
                <w:lang w:eastAsia="it-IT"/>
              </w:rPr>
              <w:t xml:space="preserve"> Punti </w:t>
            </w:r>
            <w:r>
              <w:rPr>
                <w:rFonts w:eastAsia="Times New Roman" w:cs="Calibri"/>
                <w:i/>
                <w:color w:val="000000"/>
                <w:lang w:eastAsia="it-IT"/>
              </w:rPr>
              <w:t>5)</w:t>
            </w:r>
          </w:p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9B" w:rsidRPr="009D669B" w:rsidRDefault="009D669B" w:rsidP="009D669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9D669B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>Sarà oggetto di valutazione una proposta di dettagliata articolazione delle attività formative previste nel modulo che sarà valutata secondo i seguenti criteri:</w:t>
      </w:r>
    </w:p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9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991"/>
        <w:gridCol w:w="1613"/>
      </w:tblGrid>
      <w:tr w:rsidR="000825EA" w:rsidRPr="009D669B" w:rsidTr="000825EA">
        <w:trPr>
          <w:trHeight w:val="54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EA" w:rsidRPr="009D669B" w:rsidRDefault="000825EA" w:rsidP="009D669B">
            <w:pPr>
              <w:spacing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7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EA" w:rsidRPr="009D669B" w:rsidRDefault="000825EA" w:rsidP="009D669B">
            <w:pPr>
              <w:spacing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669B">
              <w:rPr>
                <w:rFonts w:eastAsia="Times New Roman" w:cs="Calibri"/>
                <w:color w:val="000000"/>
                <w:lang w:eastAsia="it-IT"/>
              </w:rPr>
              <w:t>Coerenza della proposta con le finalità dell’Avviso pubblico e con le finalità specifiche del modulo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EA" w:rsidRPr="009D669B" w:rsidRDefault="000825EA" w:rsidP="00BF1FFF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r w:rsidRPr="009D669B">
              <w:rPr>
                <w:rFonts w:eastAsia="Times New Roman" w:cs="Calibri"/>
                <w:color w:val="000000"/>
                <w:lang w:eastAsia="it-IT"/>
              </w:rPr>
              <w:t xml:space="preserve">Punti </w:t>
            </w:r>
            <w:r w:rsidR="00BF1FFF">
              <w:rPr>
                <w:rFonts w:eastAsia="Times New Roman" w:cs="Calibri"/>
                <w:color w:val="000000"/>
                <w:lang w:eastAsia="it-IT"/>
              </w:rPr>
              <w:t>10</w:t>
            </w:r>
          </w:p>
        </w:tc>
      </w:tr>
    </w:tbl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Dichiara altresì: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Non avere condanne penali, ovvero le seguenti condanne penali_____________________;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Non avere procedimenti penali in corso, ovvero i seguenti procedimenti penali in corso____________;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Non essere stato destituito da Pubbliche Amministrazioni</w:t>
      </w:r>
      <w:r w:rsidR="00E434D1">
        <w:rPr>
          <w:rFonts w:eastAsia="Times New Roman" w:cs="Calibri"/>
          <w:color w:val="000000"/>
          <w:sz w:val="20"/>
          <w:szCs w:val="20"/>
          <w:lang w:eastAsia="it-IT"/>
        </w:rPr>
        <w:t>;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Di essere in regola con gli obblighi di legge in materia fiscale</w:t>
      </w:r>
      <w:r w:rsidR="00E434D1">
        <w:rPr>
          <w:rFonts w:eastAsia="Times New Roman" w:cs="Calibri"/>
          <w:color w:val="000000"/>
          <w:sz w:val="20"/>
          <w:szCs w:val="20"/>
          <w:lang w:eastAsia="it-IT"/>
        </w:rPr>
        <w:t>;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di aver preso visione dei criteri di selezione previsti nel bando pubblicato;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di essere consapevole delle sanzioni penali previste dall’art. 76 del DPR 445/2000 nel caso di dichiarazioni mendaci e di formazione o uso di atti falsi, e che quanto dichiarato corrisponde a verità; </w:t>
      </w:r>
    </w:p>
    <w:p w:rsidR="009D669B" w:rsidRPr="009D669B" w:rsidRDefault="009D669B" w:rsidP="009D669B">
      <w:pPr>
        <w:numPr>
          <w:ilvl w:val="0"/>
          <w:numId w:val="38"/>
        </w:numPr>
        <w:ind w:left="360"/>
        <w:textAlignment w:val="baseline"/>
        <w:rPr>
          <w:rFonts w:eastAsia="Times New Roman" w:cs="Calibri"/>
          <w:color w:val="000000"/>
          <w:sz w:val="20"/>
          <w:szCs w:val="20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>di essere informato, ai sensi del D.Lgs. 196/2003, che i dati raccolti saranno trattati, anche con strumenti informatici, esclusivamente nell’ambito del procedimento per il quale la presente dichiarazione viene resa e che al riguardo competono al sottoscritto tutti i diritti previsti dall’art. 7 della medesima legge”.</w:t>
      </w:r>
    </w:p>
    <w:p w:rsidR="009D669B" w:rsidRPr="009D669B" w:rsidRDefault="009D669B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3957E5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Luogo e data ________________________</w:t>
      </w:r>
    </w:p>
    <w:p w:rsidR="009D669B" w:rsidRDefault="003957E5" w:rsidP="009D669B">
      <w:pPr>
        <w:ind w:left="0"/>
        <w:jc w:val="left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 </w:t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="009D669B" w:rsidRPr="009D669B">
        <w:rPr>
          <w:rFonts w:eastAsia="Times New Roman" w:cs="Calibri"/>
          <w:color w:val="000000"/>
          <w:sz w:val="20"/>
          <w:szCs w:val="20"/>
          <w:lang w:eastAsia="it-IT"/>
        </w:rPr>
        <w:t>FIRMA</w:t>
      </w:r>
      <w:r>
        <w:rPr>
          <w:rFonts w:eastAsia="Times New Roman" w:cs="Calibri"/>
          <w:color w:val="000000"/>
          <w:sz w:val="20"/>
          <w:szCs w:val="20"/>
          <w:lang w:eastAsia="it-IT"/>
        </w:rPr>
        <w:t xml:space="preserve"> AUTOGRAFA ( O DIGITALE)</w:t>
      </w:r>
    </w:p>
    <w:p w:rsidR="003957E5" w:rsidRPr="009D669B" w:rsidRDefault="003957E5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D669B" w:rsidRPr="009D669B" w:rsidRDefault="009D669B" w:rsidP="009D669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="005632D6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</w:r>
      <w:r w:rsidRPr="009D669B">
        <w:rPr>
          <w:rFonts w:eastAsia="Times New Roman" w:cs="Calibri"/>
          <w:color w:val="000000"/>
          <w:sz w:val="20"/>
          <w:szCs w:val="20"/>
          <w:lang w:eastAsia="it-IT"/>
        </w:rPr>
        <w:tab/>
        <w:t>_____________________________</w:t>
      </w:r>
    </w:p>
    <w:p w:rsidR="002401ED" w:rsidRDefault="002401ED" w:rsidP="002401ED">
      <w:pPr>
        <w:pStyle w:val="NormaleWeb"/>
        <w:spacing w:before="400" w:beforeAutospacing="0" w:afterAutospacing="0"/>
      </w:pPr>
    </w:p>
    <w:p w:rsidR="003957E5" w:rsidRPr="003957E5" w:rsidRDefault="003957E5" w:rsidP="003957E5">
      <w:pPr>
        <w:autoSpaceDE w:val="0"/>
        <w:spacing w:line="48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 w:rsidRPr="003957E5">
        <w:rPr>
          <w:rFonts w:ascii="Arial" w:eastAsia="Times New Roman" w:hAnsi="Arial" w:cs="Arial"/>
          <w:sz w:val="18"/>
          <w:szCs w:val="18"/>
          <w:lang w:eastAsia="it-IT"/>
        </w:rPr>
        <w:t xml:space="preserve">Si allega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alla presente </w:t>
      </w:r>
      <w:r w:rsidRPr="003957E5">
        <w:rPr>
          <w:rFonts w:ascii="Arial" w:eastAsia="Times New Roman" w:hAnsi="Arial" w:cs="Arial"/>
          <w:sz w:val="18"/>
          <w:szCs w:val="18"/>
          <w:lang w:eastAsia="it-IT"/>
        </w:rPr>
        <w:t>copia documento di identità in corso di validit</w:t>
      </w:r>
      <w:r>
        <w:rPr>
          <w:rFonts w:ascii="Arial" w:eastAsia="Times New Roman" w:hAnsi="Arial" w:cs="Arial"/>
          <w:sz w:val="18"/>
          <w:szCs w:val="18"/>
          <w:lang w:eastAsia="it-IT"/>
        </w:rPr>
        <w:t>à.</w:t>
      </w:r>
    </w:p>
    <w:p w:rsidR="00A47C75" w:rsidRDefault="00A47C75" w:rsidP="00A47C75">
      <w:pPr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47C75" w:rsidRPr="009D669B" w:rsidRDefault="00A47C75" w:rsidP="00A47C75">
      <w:pPr>
        <w:ind w:left="360"/>
        <w:textAlignment w:val="baseline"/>
        <w:rPr>
          <w:rFonts w:eastAsia="Times New Roman" w:cs="Calibri"/>
          <w:color w:val="000000"/>
          <w:lang w:eastAsia="it-IT"/>
        </w:rPr>
      </w:pPr>
      <w:r w:rsidRPr="009D669B">
        <w:rPr>
          <w:rFonts w:eastAsia="Times New Roman" w:cs="Calibri"/>
          <w:color w:val="000000"/>
          <w:lang w:eastAsia="it-IT"/>
        </w:rPr>
        <w:t>DETTAGLIATO CURRICULUM VITAE IN FORMA DISCORSIVA CORREDATO DA TABELLA DI AUTOVALUTAZIONE DEI TITOLI CULTURALI E PROFESSIONALI NUMERATI IN ORDINE PROGRESSIVO;</w:t>
      </w:r>
    </w:p>
    <w:p w:rsidR="00A47C75" w:rsidRDefault="00A47C75" w:rsidP="00A47C75">
      <w:pPr>
        <w:pStyle w:val="NormaleWeb"/>
        <w:spacing w:before="0" w:beforeAutospacing="0" w:after="0" w:afterAutospacing="0"/>
        <w:rPr>
          <w:u w:val="single"/>
        </w:rPr>
      </w:pPr>
    </w:p>
    <w:p w:rsidR="00A47C75" w:rsidRPr="00A47C75" w:rsidRDefault="00A47C75" w:rsidP="00A47C75">
      <w:pPr>
        <w:pStyle w:val="NormaleWeb"/>
        <w:spacing w:before="0" w:beforeAutospacing="0" w:after="0" w:afterAutospacing="0"/>
        <w:rPr>
          <w:sz w:val="32"/>
          <w:szCs w:val="32"/>
          <w:u w:val="single"/>
        </w:rPr>
      </w:pPr>
      <w:r w:rsidRPr="00A47C75">
        <w:rPr>
          <w:sz w:val="32"/>
          <w:szCs w:val="32"/>
          <w:u w:val="single"/>
        </w:rPr>
        <w:t xml:space="preserve">Curriculum vitae: </w:t>
      </w:r>
    </w:p>
    <w:p w:rsidR="00A47C75" w:rsidRPr="00A47C75" w:rsidRDefault="00A47C75" w:rsidP="00A47C75">
      <w:pPr>
        <w:pStyle w:val="NormaleWeb"/>
        <w:spacing w:before="0" w:beforeAutospacing="0" w:after="0" w:afterAutospacing="0"/>
        <w:rPr>
          <w:i/>
        </w:rPr>
      </w:pPr>
      <w:r w:rsidRPr="00A47C75">
        <w:rPr>
          <w:i/>
        </w:rPr>
        <w:t>(riportare proprio curriculum in forma discorsiva)</w:t>
      </w: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A47C75" w:rsidRDefault="00A47C75" w:rsidP="002401ED">
      <w:pPr>
        <w:pStyle w:val="NormaleWeb"/>
        <w:spacing w:before="400" w:beforeAutospacing="0" w:afterAutospacing="0"/>
      </w:pPr>
    </w:p>
    <w:p w:rsidR="002401ED" w:rsidRDefault="009D669B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D669B">
        <w:lastRenderedPageBreak/>
        <w:br/>
      </w:r>
      <w:r w:rsidRPr="009D669B">
        <w:br/>
      </w:r>
      <w:r w:rsidRPr="009D669B">
        <w:br/>
      </w:r>
      <w:r w:rsidR="002401ED" w:rsidRPr="002401ED">
        <w:rPr>
          <w:rFonts w:ascii="Arial" w:hAnsi="Arial" w:cs="Arial"/>
          <w:b/>
          <w:bCs/>
          <w:color w:val="000000"/>
          <w:sz w:val="20"/>
          <w:szCs w:val="20"/>
        </w:rPr>
        <w:t>TITOLI DI STUDIO CULTURALI PER LO SPECIFICO MODULO PER CUI SI INTENDE CANDIDARSI (aggiungere righe se necessario)</w:t>
      </w:r>
    </w:p>
    <w:tbl>
      <w:tblPr>
        <w:tblW w:w="0" w:type="auto"/>
        <w:jc w:val="center"/>
        <w:tblInd w:w="-1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789"/>
        <w:gridCol w:w="3620"/>
        <w:gridCol w:w="1175"/>
      </w:tblGrid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Tipologia Titolo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Istituzione e data di conseguimento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Votazione</w:t>
            </w: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FF1E1D">
        <w:trPr>
          <w:trHeight w:val="24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Default="002401ED" w:rsidP="002401ED">
      <w:pPr>
        <w:pStyle w:val="NormaleWeb"/>
        <w:spacing w:before="400" w:beforeAutospacing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01ED" w:rsidRPr="002401ED" w:rsidRDefault="002401ED" w:rsidP="002401ED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01ED" w:rsidRPr="002401ED" w:rsidRDefault="002401ED" w:rsidP="002401ED">
      <w:pPr>
        <w:spacing w:before="400" w:after="10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01E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TITOLI PROFESSIONALI PER LO SPECIFICO MODULO PER CUI SI INTENDE CANDIDARSI </w:t>
      </w:r>
    </w:p>
    <w:p w:rsidR="002401ED" w:rsidRDefault="002401ED" w:rsidP="002401ED">
      <w:pPr>
        <w:spacing w:before="400" w:after="100"/>
        <w:ind w:left="0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401E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(Concerti, Composizioni, trascrizioni, revisioni edite ed eseguite in pubblici concerti, incisioni CD, DVD etc.) Aggiungere righe se necessario.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75"/>
        <w:gridCol w:w="1598"/>
        <w:gridCol w:w="1108"/>
        <w:gridCol w:w="1924"/>
        <w:gridCol w:w="2337"/>
        <w:gridCol w:w="1804"/>
      </w:tblGrid>
      <w:tr w:rsidR="002401ED" w:rsidRPr="002401ED" w:rsidTr="002401ED">
        <w:trPr>
          <w:trHeight w:val="7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Editore e anno di</w:t>
            </w:r>
          </w:p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edizione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Organico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Ente organizzatore</w:t>
            </w:r>
          </w:p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dell’esecuzione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e luogo di esecuzione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Esecutori</w:t>
            </w:r>
          </w:p>
          <w:p w:rsidR="002401ED" w:rsidRPr="002401ED" w:rsidRDefault="002401ED" w:rsidP="002401E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0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 nome complesso</w:t>
            </w: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401ED" w:rsidRPr="002401ED" w:rsidTr="002401ED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1ED" w:rsidRPr="002401ED" w:rsidRDefault="002401ED" w:rsidP="002401E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401ED" w:rsidRDefault="002401ED" w:rsidP="002401ED">
      <w:pPr>
        <w:spacing w:before="400" w:after="100"/>
        <w:ind w:left="0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401ED" w:rsidRDefault="002401ED" w:rsidP="002401ED">
      <w:pPr>
        <w:spacing w:before="400" w:after="100"/>
        <w:ind w:left="0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401ED" w:rsidRDefault="002401ED" w:rsidP="002401ED">
      <w:pPr>
        <w:spacing w:before="100"/>
        <w:ind w:left="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  <w:r w:rsidRPr="002401ED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PROGETTO FORMATIVO:</w:t>
      </w:r>
    </w:p>
    <w:p w:rsidR="00A47C75" w:rsidRPr="002401ED" w:rsidRDefault="00A47C75" w:rsidP="002401ED">
      <w:pPr>
        <w:spacing w:before="100"/>
        <w:ind w:left="0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A47C75">
        <w:rPr>
          <w:rFonts w:eastAsia="Times New Roman" w:cs="Calibri"/>
          <w:bCs/>
          <w:i/>
          <w:color w:val="000000"/>
          <w:sz w:val="24"/>
          <w:szCs w:val="24"/>
          <w:lang w:eastAsia="it-IT"/>
        </w:rPr>
        <w:t>(predisporre idoneo progetto formativo relativo al modulo cui si intende candidarsi)</w:t>
      </w:r>
    </w:p>
    <w:p w:rsidR="009D669B" w:rsidRPr="009D669B" w:rsidRDefault="009D669B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47C75" w:rsidRDefault="009D669B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47C75" w:rsidRDefault="00A47C75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47C75" w:rsidRDefault="00A47C75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DATA                   </w:t>
      </w:r>
    </w:p>
    <w:p w:rsidR="009D669B" w:rsidRPr="009D669B" w:rsidRDefault="00A47C75" w:rsidP="009D669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FIRMA DEL CANDIDATO</w:t>
      </w:r>
      <w:bookmarkStart w:id="0" w:name="_GoBack"/>
      <w:bookmarkEnd w:id="0"/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D669B" w:rsidRPr="009D669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3046A" w:rsidRPr="00E70B70" w:rsidRDefault="00A3046A" w:rsidP="009D669B">
      <w:pPr>
        <w:ind w:right="709"/>
        <w:jc w:val="right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sectPr w:rsidR="00A3046A" w:rsidRPr="00E70B70" w:rsidSect="00C66173"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142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B" w:rsidRDefault="001A680B" w:rsidP="00556716">
      <w:r>
        <w:separator/>
      </w:r>
    </w:p>
  </w:endnote>
  <w:endnote w:type="continuationSeparator" w:id="0">
    <w:p w:rsidR="001A680B" w:rsidRDefault="001A680B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A" w:rsidRDefault="008519E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7B7401" wp14:editId="521DFF56">
              <wp:simplePos x="0" y="0"/>
              <wp:positionH relativeFrom="margin">
                <wp:posOffset>3076575</wp:posOffset>
              </wp:positionH>
              <wp:positionV relativeFrom="margin">
                <wp:posOffset>8194040</wp:posOffset>
              </wp:positionV>
              <wp:extent cx="3629025" cy="57213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A" w:rsidRPr="0002422E" w:rsidRDefault="008519EA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:rsidR="008519EA" w:rsidRDefault="008519E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:rsidR="008519EA" w:rsidRDefault="008519EA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:rsidR="008519EA" w:rsidRPr="00D43891" w:rsidRDefault="008519E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45.2pt;width:285.7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" filled="f" fillcolor="#c6d9f1" stroked="f" strokecolor="#17365d" strokeweight=".5pt">
              <v:textbox>
                <w:txbxContent>
                  <w:p w:rsidR="008519EA" w:rsidRPr="0002422E" w:rsidRDefault="008519EA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8519EA" w:rsidRDefault="008519EA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:rsidR="008519EA" w:rsidRDefault="008519EA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8519EA" w:rsidRPr="00D43891" w:rsidRDefault="008519EA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63D97030" wp14:editId="27B1DB7F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12700"/>
              <wp:wrapThrough wrapText="bothSides">
                <wp:wrapPolygon edited="0">
                  <wp:start x="-1" y="0"/>
                  <wp:lineTo x="-1" y="21316"/>
                  <wp:lineTo x="-1" y="21316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    <w10:wrap type="through"/>
            </v:shape>
          </w:pict>
        </mc:Fallback>
      </mc:AlternateContent>
    </w:r>
  </w:p>
  <w:p w:rsidR="008519EA" w:rsidRPr="001E5DAC" w:rsidRDefault="008519EA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B" w:rsidRDefault="001A680B" w:rsidP="00556716">
      <w:r>
        <w:separator/>
      </w:r>
    </w:p>
  </w:footnote>
  <w:footnote w:type="continuationSeparator" w:id="0">
    <w:p w:rsidR="001A680B" w:rsidRDefault="001A680B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A" w:rsidRDefault="008519EA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79F04A75" wp14:editId="12657367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9EA" w:rsidRPr="009214F9" w:rsidRDefault="008519E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8519EA" w:rsidRPr="009214F9" w:rsidTr="00407168">
      <w:tc>
        <w:tcPr>
          <w:tcW w:w="2943" w:type="dxa"/>
        </w:tcPr>
        <w:p w:rsidR="008519EA" w:rsidRPr="003C4D83" w:rsidRDefault="008519E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519EA" w:rsidRPr="003C4D83" w:rsidRDefault="008519E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519EA" w:rsidRPr="003C4D83" w:rsidRDefault="008519E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519EA" w:rsidRPr="003C4D83" w:rsidRDefault="008519E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8519EA" w:rsidRPr="009214F9" w:rsidRDefault="008519E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8519EA" w:rsidRPr="009214F9" w:rsidRDefault="008519E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8519EA" w:rsidRPr="003C4D83" w:rsidRDefault="008519EA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8519EA" w:rsidRPr="009214F9" w:rsidRDefault="008519EA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:rsidR="008519EA" w:rsidRPr="009214F9" w:rsidRDefault="008519EA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8519EA" w:rsidRDefault="008519E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5908E47F" wp14:editId="4532D12D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498F7A8C" wp14:editId="205D267A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519EA" w:rsidRPr="00482E95" w:rsidRDefault="008519E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8519EA" w:rsidRPr="00482E95" w:rsidRDefault="008519EA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8519EA" w:rsidRPr="00C45405" w:rsidRDefault="008519EA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752" behindDoc="0" locked="0" layoutInCell="1" allowOverlap="1" wp14:anchorId="3099D317" wp14:editId="1843D8BF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19050" b="127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75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LF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8519EA" w:rsidRPr="00975399" w:rsidRDefault="008519EA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8519EA" w:rsidRPr="00975399" w:rsidRDefault="008519EA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8519EA" w:rsidRPr="00D31FD8" w:rsidRDefault="008519EA" w:rsidP="00121963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7DDEE47C" wp14:editId="6AF065BA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:rsidR="008519EA" w:rsidRPr="00CE787F" w:rsidRDefault="008519EA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1E73BE0"/>
    <w:multiLevelType w:val="hybridMultilevel"/>
    <w:tmpl w:val="A5949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4275B"/>
    <w:multiLevelType w:val="singleLevel"/>
    <w:tmpl w:val="5ECB04CE"/>
    <w:lvl w:ilvl="0"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ymbol" w:hAnsi="Symbol" w:cs="Symbol"/>
        <w:spacing w:val="8"/>
        <w:sz w:val="20"/>
        <w:szCs w:val="20"/>
      </w:rPr>
    </w:lvl>
  </w:abstractNum>
  <w:abstractNum w:abstractNumId="6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>
    <w:nsid w:val="063E269A"/>
    <w:multiLevelType w:val="hybridMultilevel"/>
    <w:tmpl w:val="41468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40407"/>
    <w:multiLevelType w:val="multilevel"/>
    <w:tmpl w:val="465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A53A56"/>
    <w:multiLevelType w:val="singleLevel"/>
    <w:tmpl w:val="34C07B52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11">
    <w:nsid w:val="0A797B36"/>
    <w:multiLevelType w:val="hybridMultilevel"/>
    <w:tmpl w:val="2E90D7D4"/>
    <w:lvl w:ilvl="0" w:tplc="6B588136">
      <w:numFmt w:val="bullet"/>
      <w:lvlText w:val=""/>
      <w:lvlJc w:val="left"/>
      <w:pPr>
        <w:ind w:left="924" w:hanging="281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C4F016">
      <w:numFmt w:val="bullet"/>
      <w:lvlText w:val="•"/>
      <w:lvlJc w:val="left"/>
      <w:pPr>
        <w:ind w:left="1904" w:hanging="281"/>
      </w:pPr>
      <w:rPr>
        <w:rFonts w:hint="default"/>
        <w:lang w:val="it-IT" w:eastAsia="en-US" w:bidi="ar-SA"/>
      </w:rPr>
    </w:lvl>
    <w:lvl w:ilvl="2" w:tplc="2AD82BEA">
      <w:numFmt w:val="bullet"/>
      <w:lvlText w:val="•"/>
      <w:lvlJc w:val="left"/>
      <w:pPr>
        <w:ind w:left="2888" w:hanging="281"/>
      </w:pPr>
      <w:rPr>
        <w:rFonts w:hint="default"/>
        <w:lang w:val="it-IT" w:eastAsia="en-US" w:bidi="ar-SA"/>
      </w:rPr>
    </w:lvl>
    <w:lvl w:ilvl="3" w:tplc="394C72AA">
      <w:numFmt w:val="bullet"/>
      <w:lvlText w:val="•"/>
      <w:lvlJc w:val="left"/>
      <w:pPr>
        <w:ind w:left="3872" w:hanging="281"/>
      </w:pPr>
      <w:rPr>
        <w:rFonts w:hint="default"/>
        <w:lang w:val="it-IT" w:eastAsia="en-US" w:bidi="ar-SA"/>
      </w:rPr>
    </w:lvl>
    <w:lvl w:ilvl="4" w:tplc="4296F0E0">
      <w:numFmt w:val="bullet"/>
      <w:lvlText w:val="•"/>
      <w:lvlJc w:val="left"/>
      <w:pPr>
        <w:ind w:left="4856" w:hanging="281"/>
      </w:pPr>
      <w:rPr>
        <w:rFonts w:hint="default"/>
        <w:lang w:val="it-IT" w:eastAsia="en-US" w:bidi="ar-SA"/>
      </w:rPr>
    </w:lvl>
    <w:lvl w:ilvl="5" w:tplc="5AAE6122">
      <w:numFmt w:val="bullet"/>
      <w:lvlText w:val="•"/>
      <w:lvlJc w:val="left"/>
      <w:pPr>
        <w:ind w:left="5840" w:hanging="281"/>
      </w:pPr>
      <w:rPr>
        <w:rFonts w:hint="default"/>
        <w:lang w:val="it-IT" w:eastAsia="en-US" w:bidi="ar-SA"/>
      </w:rPr>
    </w:lvl>
    <w:lvl w:ilvl="6" w:tplc="EC10A7E4">
      <w:numFmt w:val="bullet"/>
      <w:lvlText w:val="•"/>
      <w:lvlJc w:val="left"/>
      <w:pPr>
        <w:ind w:left="6824" w:hanging="281"/>
      </w:pPr>
      <w:rPr>
        <w:rFonts w:hint="default"/>
        <w:lang w:val="it-IT" w:eastAsia="en-US" w:bidi="ar-SA"/>
      </w:rPr>
    </w:lvl>
    <w:lvl w:ilvl="7" w:tplc="6E2CF51A">
      <w:numFmt w:val="bullet"/>
      <w:lvlText w:val="•"/>
      <w:lvlJc w:val="left"/>
      <w:pPr>
        <w:ind w:left="7808" w:hanging="281"/>
      </w:pPr>
      <w:rPr>
        <w:rFonts w:hint="default"/>
        <w:lang w:val="it-IT" w:eastAsia="en-US" w:bidi="ar-SA"/>
      </w:rPr>
    </w:lvl>
    <w:lvl w:ilvl="8" w:tplc="ABEE4222">
      <w:numFmt w:val="bullet"/>
      <w:lvlText w:val="•"/>
      <w:lvlJc w:val="left"/>
      <w:pPr>
        <w:ind w:left="8792" w:hanging="281"/>
      </w:pPr>
      <w:rPr>
        <w:rFonts w:hint="default"/>
        <w:lang w:val="it-IT" w:eastAsia="en-US" w:bidi="ar-SA"/>
      </w:rPr>
    </w:lvl>
  </w:abstractNum>
  <w:abstractNum w:abstractNumId="12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0F7A7494"/>
    <w:multiLevelType w:val="hybridMultilevel"/>
    <w:tmpl w:val="3102A8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E3E8E"/>
    <w:multiLevelType w:val="hybridMultilevel"/>
    <w:tmpl w:val="F98CFFE2"/>
    <w:lvl w:ilvl="0" w:tplc="5ECB04CE">
      <w:numFmt w:val="bullet"/>
      <w:lvlText w:val="-"/>
      <w:lvlJc w:val="left"/>
      <w:pPr>
        <w:ind w:left="720" w:hanging="360"/>
      </w:pPr>
      <w:rPr>
        <w:rFonts w:ascii="Symbol" w:hAnsi="Symbol" w:cs="Symbol"/>
        <w:spacing w:val="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037B3"/>
    <w:multiLevelType w:val="hybridMultilevel"/>
    <w:tmpl w:val="BE1CF25A"/>
    <w:lvl w:ilvl="0" w:tplc="B36E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F0703F4"/>
    <w:multiLevelType w:val="hybridMultilevel"/>
    <w:tmpl w:val="CB2C00A4"/>
    <w:lvl w:ilvl="0" w:tplc="EBFCA6D8">
      <w:start w:val="1"/>
      <w:numFmt w:val="lowerLetter"/>
      <w:lvlText w:val="%1)"/>
      <w:lvlJc w:val="left"/>
      <w:pPr>
        <w:ind w:left="644" w:hanging="3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6487442">
      <w:numFmt w:val="bullet"/>
      <w:lvlText w:val="•"/>
      <w:lvlJc w:val="left"/>
      <w:pPr>
        <w:ind w:left="1652" w:hanging="372"/>
      </w:pPr>
      <w:rPr>
        <w:rFonts w:hint="default"/>
        <w:lang w:val="it-IT" w:eastAsia="en-US" w:bidi="ar-SA"/>
      </w:rPr>
    </w:lvl>
    <w:lvl w:ilvl="2" w:tplc="858825F2">
      <w:numFmt w:val="bullet"/>
      <w:lvlText w:val="•"/>
      <w:lvlJc w:val="left"/>
      <w:pPr>
        <w:ind w:left="2664" w:hanging="372"/>
      </w:pPr>
      <w:rPr>
        <w:rFonts w:hint="default"/>
        <w:lang w:val="it-IT" w:eastAsia="en-US" w:bidi="ar-SA"/>
      </w:rPr>
    </w:lvl>
    <w:lvl w:ilvl="3" w:tplc="00505BF2">
      <w:numFmt w:val="bullet"/>
      <w:lvlText w:val="•"/>
      <w:lvlJc w:val="left"/>
      <w:pPr>
        <w:ind w:left="3676" w:hanging="372"/>
      </w:pPr>
      <w:rPr>
        <w:rFonts w:hint="default"/>
        <w:lang w:val="it-IT" w:eastAsia="en-US" w:bidi="ar-SA"/>
      </w:rPr>
    </w:lvl>
    <w:lvl w:ilvl="4" w:tplc="A65497E0">
      <w:numFmt w:val="bullet"/>
      <w:lvlText w:val="•"/>
      <w:lvlJc w:val="left"/>
      <w:pPr>
        <w:ind w:left="4688" w:hanging="372"/>
      </w:pPr>
      <w:rPr>
        <w:rFonts w:hint="default"/>
        <w:lang w:val="it-IT" w:eastAsia="en-US" w:bidi="ar-SA"/>
      </w:rPr>
    </w:lvl>
    <w:lvl w:ilvl="5" w:tplc="0F2C6086">
      <w:numFmt w:val="bullet"/>
      <w:lvlText w:val="•"/>
      <w:lvlJc w:val="left"/>
      <w:pPr>
        <w:ind w:left="5700" w:hanging="372"/>
      </w:pPr>
      <w:rPr>
        <w:rFonts w:hint="default"/>
        <w:lang w:val="it-IT" w:eastAsia="en-US" w:bidi="ar-SA"/>
      </w:rPr>
    </w:lvl>
    <w:lvl w:ilvl="6" w:tplc="48263048">
      <w:numFmt w:val="bullet"/>
      <w:lvlText w:val="•"/>
      <w:lvlJc w:val="left"/>
      <w:pPr>
        <w:ind w:left="6712" w:hanging="372"/>
      </w:pPr>
      <w:rPr>
        <w:rFonts w:hint="default"/>
        <w:lang w:val="it-IT" w:eastAsia="en-US" w:bidi="ar-SA"/>
      </w:rPr>
    </w:lvl>
    <w:lvl w:ilvl="7" w:tplc="B2DAE882">
      <w:numFmt w:val="bullet"/>
      <w:lvlText w:val="•"/>
      <w:lvlJc w:val="left"/>
      <w:pPr>
        <w:ind w:left="7724" w:hanging="372"/>
      </w:pPr>
      <w:rPr>
        <w:rFonts w:hint="default"/>
        <w:lang w:val="it-IT" w:eastAsia="en-US" w:bidi="ar-SA"/>
      </w:rPr>
    </w:lvl>
    <w:lvl w:ilvl="8" w:tplc="89B2EC0A">
      <w:numFmt w:val="bullet"/>
      <w:lvlText w:val="•"/>
      <w:lvlJc w:val="left"/>
      <w:pPr>
        <w:ind w:left="8736" w:hanging="372"/>
      </w:pPr>
      <w:rPr>
        <w:rFonts w:hint="default"/>
        <w:lang w:val="it-IT" w:eastAsia="en-US" w:bidi="ar-SA"/>
      </w:rPr>
    </w:lvl>
  </w:abstractNum>
  <w:abstractNum w:abstractNumId="18">
    <w:nsid w:val="24E35B98"/>
    <w:multiLevelType w:val="hybridMultilevel"/>
    <w:tmpl w:val="6CA8C3BE"/>
    <w:lvl w:ilvl="0" w:tplc="26088672">
      <w:start w:val="1"/>
      <w:numFmt w:val="lowerLetter"/>
      <w:lvlText w:val="%1)"/>
      <w:lvlJc w:val="left"/>
      <w:pPr>
        <w:ind w:left="432" w:hanging="360"/>
      </w:pPr>
    </w:lvl>
    <w:lvl w:ilvl="1" w:tplc="04100019">
      <w:start w:val="1"/>
      <w:numFmt w:val="lowerLetter"/>
      <w:lvlText w:val="%2."/>
      <w:lvlJc w:val="left"/>
      <w:pPr>
        <w:ind w:left="1152" w:hanging="360"/>
      </w:pPr>
    </w:lvl>
    <w:lvl w:ilvl="2" w:tplc="0410001B">
      <w:start w:val="1"/>
      <w:numFmt w:val="lowerRoman"/>
      <w:lvlText w:val="%3."/>
      <w:lvlJc w:val="right"/>
      <w:pPr>
        <w:ind w:left="1872" w:hanging="180"/>
      </w:pPr>
    </w:lvl>
    <w:lvl w:ilvl="3" w:tplc="0410000F">
      <w:start w:val="1"/>
      <w:numFmt w:val="decimal"/>
      <w:lvlText w:val="%4."/>
      <w:lvlJc w:val="left"/>
      <w:pPr>
        <w:ind w:left="2592" w:hanging="360"/>
      </w:pPr>
    </w:lvl>
    <w:lvl w:ilvl="4" w:tplc="04100019">
      <w:start w:val="1"/>
      <w:numFmt w:val="lowerLetter"/>
      <w:lvlText w:val="%5."/>
      <w:lvlJc w:val="left"/>
      <w:pPr>
        <w:ind w:left="3312" w:hanging="360"/>
      </w:pPr>
    </w:lvl>
    <w:lvl w:ilvl="5" w:tplc="0410001B">
      <w:start w:val="1"/>
      <w:numFmt w:val="lowerRoman"/>
      <w:lvlText w:val="%6."/>
      <w:lvlJc w:val="right"/>
      <w:pPr>
        <w:ind w:left="4032" w:hanging="180"/>
      </w:pPr>
    </w:lvl>
    <w:lvl w:ilvl="6" w:tplc="0410000F">
      <w:start w:val="1"/>
      <w:numFmt w:val="decimal"/>
      <w:lvlText w:val="%7."/>
      <w:lvlJc w:val="left"/>
      <w:pPr>
        <w:ind w:left="4752" w:hanging="360"/>
      </w:pPr>
    </w:lvl>
    <w:lvl w:ilvl="7" w:tplc="04100019">
      <w:start w:val="1"/>
      <w:numFmt w:val="lowerLetter"/>
      <w:lvlText w:val="%8."/>
      <w:lvlJc w:val="left"/>
      <w:pPr>
        <w:ind w:left="5472" w:hanging="360"/>
      </w:pPr>
    </w:lvl>
    <w:lvl w:ilvl="8" w:tplc="0410001B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30834BA5"/>
    <w:multiLevelType w:val="hybridMultilevel"/>
    <w:tmpl w:val="8A601A50"/>
    <w:lvl w:ilvl="0" w:tplc="5ECB04CE">
      <w:numFmt w:val="bullet"/>
      <w:lvlText w:val="-"/>
      <w:lvlJc w:val="left"/>
      <w:pPr>
        <w:ind w:left="1287" w:hanging="360"/>
      </w:pPr>
      <w:rPr>
        <w:rFonts w:ascii="Symbol" w:hAnsi="Symbol" w:cs="Symbol"/>
        <w:spacing w:val="8"/>
        <w:sz w:val="24"/>
        <w:szCs w:val="24"/>
      </w:rPr>
    </w:lvl>
    <w:lvl w:ilvl="1" w:tplc="EB42CCB4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95C12"/>
    <w:multiLevelType w:val="hybridMultilevel"/>
    <w:tmpl w:val="E182C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4188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93AEE"/>
    <w:multiLevelType w:val="hybridMultilevel"/>
    <w:tmpl w:val="E16C9742"/>
    <w:lvl w:ilvl="0" w:tplc="3EDC10A8">
      <w:numFmt w:val="bullet"/>
      <w:lvlText w:val="o"/>
      <w:lvlJc w:val="left"/>
      <w:pPr>
        <w:ind w:left="924" w:hanging="281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1" w:tplc="44B8B3DA">
      <w:numFmt w:val="bullet"/>
      <w:lvlText w:val="•"/>
      <w:lvlJc w:val="left"/>
      <w:pPr>
        <w:ind w:left="1904" w:hanging="281"/>
      </w:pPr>
      <w:rPr>
        <w:rFonts w:hint="default"/>
        <w:lang w:val="it-IT" w:eastAsia="en-US" w:bidi="ar-SA"/>
      </w:rPr>
    </w:lvl>
    <w:lvl w:ilvl="2" w:tplc="2E46BF56">
      <w:numFmt w:val="bullet"/>
      <w:lvlText w:val="•"/>
      <w:lvlJc w:val="left"/>
      <w:pPr>
        <w:ind w:left="2888" w:hanging="281"/>
      </w:pPr>
      <w:rPr>
        <w:rFonts w:hint="default"/>
        <w:lang w:val="it-IT" w:eastAsia="en-US" w:bidi="ar-SA"/>
      </w:rPr>
    </w:lvl>
    <w:lvl w:ilvl="3" w:tplc="EB001310">
      <w:numFmt w:val="bullet"/>
      <w:lvlText w:val="•"/>
      <w:lvlJc w:val="left"/>
      <w:pPr>
        <w:ind w:left="3872" w:hanging="281"/>
      </w:pPr>
      <w:rPr>
        <w:rFonts w:hint="default"/>
        <w:lang w:val="it-IT" w:eastAsia="en-US" w:bidi="ar-SA"/>
      </w:rPr>
    </w:lvl>
    <w:lvl w:ilvl="4" w:tplc="D20CBE64">
      <w:numFmt w:val="bullet"/>
      <w:lvlText w:val="•"/>
      <w:lvlJc w:val="left"/>
      <w:pPr>
        <w:ind w:left="4856" w:hanging="281"/>
      </w:pPr>
      <w:rPr>
        <w:rFonts w:hint="default"/>
        <w:lang w:val="it-IT" w:eastAsia="en-US" w:bidi="ar-SA"/>
      </w:rPr>
    </w:lvl>
    <w:lvl w:ilvl="5" w:tplc="A7260A62">
      <w:numFmt w:val="bullet"/>
      <w:lvlText w:val="•"/>
      <w:lvlJc w:val="left"/>
      <w:pPr>
        <w:ind w:left="5840" w:hanging="281"/>
      </w:pPr>
      <w:rPr>
        <w:rFonts w:hint="default"/>
        <w:lang w:val="it-IT" w:eastAsia="en-US" w:bidi="ar-SA"/>
      </w:rPr>
    </w:lvl>
    <w:lvl w:ilvl="6" w:tplc="CA686E64">
      <w:numFmt w:val="bullet"/>
      <w:lvlText w:val="•"/>
      <w:lvlJc w:val="left"/>
      <w:pPr>
        <w:ind w:left="6824" w:hanging="281"/>
      </w:pPr>
      <w:rPr>
        <w:rFonts w:hint="default"/>
        <w:lang w:val="it-IT" w:eastAsia="en-US" w:bidi="ar-SA"/>
      </w:rPr>
    </w:lvl>
    <w:lvl w:ilvl="7" w:tplc="7DDCF8A6">
      <w:numFmt w:val="bullet"/>
      <w:lvlText w:val="•"/>
      <w:lvlJc w:val="left"/>
      <w:pPr>
        <w:ind w:left="7808" w:hanging="281"/>
      </w:pPr>
      <w:rPr>
        <w:rFonts w:hint="default"/>
        <w:lang w:val="it-IT" w:eastAsia="en-US" w:bidi="ar-SA"/>
      </w:rPr>
    </w:lvl>
    <w:lvl w:ilvl="8" w:tplc="C0C4AE22">
      <w:numFmt w:val="bullet"/>
      <w:lvlText w:val="•"/>
      <w:lvlJc w:val="left"/>
      <w:pPr>
        <w:ind w:left="8792" w:hanging="281"/>
      </w:pPr>
      <w:rPr>
        <w:rFonts w:hint="default"/>
        <w:lang w:val="it-IT" w:eastAsia="en-US" w:bidi="ar-SA"/>
      </w:rPr>
    </w:lvl>
  </w:abstractNum>
  <w:abstractNum w:abstractNumId="22">
    <w:nsid w:val="3B235C71"/>
    <w:multiLevelType w:val="hybridMultilevel"/>
    <w:tmpl w:val="797AE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957DA"/>
    <w:multiLevelType w:val="hybridMultilevel"/>
    <w:tmpl w:val="85FA6934"/>
    <w:lvl w:ilvl="0" w:tplc="5F9A1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22CCE"/>
    <w:multiLevelType w:val="hybridMultilevel"/>
    <w:tmpl w:val="3BBACA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A0DF5"/>
    <w:multiLevelType w:val="hybridMultilevel"/>
    <w:tmpl w:val="31587EE6"/>
    <w:lvl w:ilvl="0" w:tplc="5ECB04CE">
      <w:numFmt w:val="bullet"/>
      <w:lvlText w:val="-"/>
      <w:lvlJc w:val="left"/>
      <w:pPr>
        <w:ind w:left="720" w:hanging="360"/>
      </w:pPr>
      <w:rPr>
        <w:rFonts w:ascii="Symbol" w:hAnsi="Symbol" w:cs="Symbol"/>
        <w:spacing w:val="8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43CC9"/>
    <w:multiLevelType w:val="multilevel"/>
    <w:tmpl w:val="37E6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560B5"/>
    <w:multiLevelType w:val="hybridMultilevel"/>
    <w:tmpl w:val="992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C4DBF"/>
    <w:multiLevelType w:val="hybridMultilevel"/>
    <w:tmpl w:val="A5E863D2"/>
    <w:lvl w:ilvl="0" w:tplc="5ECB04CE">
      <w:numFmt w:val="bullet"/>
      <w:lvlText w:val="-"/>
      <w:lvlJc w:val="left"/>
      <w:pPr>
        <w:ind w:left="720" w:hanging="360"/>
      </w:pPr>
      <w:rPr>
        <w:rFonts w:ascii="Symbol" w:hAnsi="Symbol" w:cs="Symbol"/>
        <w:spacing w:val="8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635"/>
    <w:multiLevelType w:val="hybridMultilevel"/>
    <w:tmpl w:val="A382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07DA6"/>
    <w:multiLevelType w:val="hybridMultilevel"/>
    <w:tmpl w:val="2730E9A8"/>
    <w:lvl w:ilvl="0" w:tplc="59F6C464">
      <w:numFmt w:val="bullet"/>
      <w:lvlText w:val=""/>
      <w:lvlJc w:val="left"/>
      <w:pPr>
        <w:ind w:left="644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A7A6982">
      <w:numFmt w:val="bullet"/>
      <w:lvlText w:val="•"/>
      <w:lvlJc w:val="left"/>
      <w:pPr>
        <w:ind w:left="1652" w:hanging="281"/>
      </w:pPr>
      <w:rPr>
        <w:rFonts w:hint="default"/>
        <w:lang w:val="it-IT" w:eastAsia="en-US" w:bidi="ar-SA"/>
      </w:rPr>
    </w:lvl>
    <w:lvl w:ilvl="2" w:tplc="FADA27A4">
      <w:numFmt w:val="bullet"/>
      <w:lvlText w:val="•"/>
      <w:lvlJc w:val="left"/>
      <w:pPr>
        <w:ind w:left="2664" w:hanging="281"/>
      </w:pPr>
      <w:rPr>
        <w:rFonts w:hint="default"/>
        <w:lang w:val="it-IT" w:eastAsia="en-US" w:bidi="ar-SA"/>
      </w:rPr>
    </w:lvl>
    <w:lvl w:ilvl="3" w:tplc="3550A506">
      <w:numFmt w:val="bullet"/>
      <w:lvlText w:val="•"/>
      <w:lvlJc w:val="left"/>
      <w:pPr>
        <w:ind w:left="3676" w:hanging="281"/>
      </w:pPr>
      <w:rPr>
        <w:rFonts w:hint="default"/>
        <w:lang w:val="it-IT" w:eastAsia="en-US" w:bidi="ar-SA"/>
      </w:rPr>
    </w:lvl>
    <w:lvl w:ilvl="4" w:tplc="4ED49548">
      <w:numFmt w:val="bullet"/>
      <w:lvlText w:val="•"/>
      <w:lvlJc w:val="left"/>
      <w:pPr>
        <w:ind w:left="4688" w:hanging="281"/>
      </w:pPr>
      <w:rPr>
        <w:rFonts w:hint="default"/>
        <w:lang w:val="it-IT" w:eastAsia="en-US" w:bidi="ar-SA"/>
      </w:rPr>
    </w:lvl>
    <w:lvl w:ilvl="5" w:tplc="7F84723E">
      <w:numFmt w:val="bullet"/>
      <w:lvlText w:val="•"/>
      <w:lvlJc w:val="left"/>
      <w:pPr>
        <w:ind w:left="5700" w:hanging="281"/>
      </w:pPr>
      <w:rPr>
        <w:rFonts w:hint="default"/>
        <w:lang w:val="it-IT" w:eastAsia="en-US" w:bidi="ar-SA"/>
      </w:rPr>
    </w:lvl>
    <w:lvl w:ilvl="6" w:tplc="1CB8207E">
      <w:numFmt w:val="bullet"/>
      <w:lvlText w:val="•"/>
      <w:lvlJc w:val="left"/>
      <w:pPr>
        <w:ind w:left="6712" w:hanging="281"/>
      </w:pPr>
      <w:rPr>
        <w:rFonts w:hint="default"/>
        <w:lang w:val="it-IT" w:eastAsia="en-US" w:bidi="ar-SA"/>
      </w:rPr>
    </w:lvl>
    <w:lvl w:ilvl="7" w:tplc="CEFA0ABA">
      <w:numFmt w:val="bullet"/>
      <w:lvlText w:val="•"/>
      <w:lvlJc w:val="left"/>
      <w:pPr>
        <w:ind w:left="7724" w:hanging="281"/>
      </w:pPr>
      <w:rPr>
        <w:rFonts w:hint="default"/>
        <w:lang w:val="it-IT" w:eastAsia="en-US" w:bidi="ar-SA"/>
      </w:rPr>
    </w:lvl>
    <w:lvl w:ilvl="8" w:tplc="CDE43AB2">
      <w:numFmt w:val="bullet"/>
      <w:lvlText w:val="•"/>
      <w:lvlJc w:val="left"/>
      <w:pPr>
        <w:ind w:left="8736" w:hanging="281"/>
      </w:pPr>
      <w:rPr>
        <w:rFonts w:hint="default"/>
        <w:lang w:val="it-IT" w:eastAsia="en-US" w:bidi="ar-SA"/>
      </w:rPr>
    </w:lvl>
  </w:abstractNum>
  <w:abstractNum w:abstractNumId="32">
    <w:nsid w:val="61CF1F75"/>
    <w:multiLevelType w:val="hybridMultilevel"/>
    <w:tmpl w:val="6EECE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765C6"/>
    <w:multiLevelType w:val="hybridMultilevel"/>
    <w:tmpl w:val="58F8A4C0"/>
    <w:lvl w:ilvl="0" w:tplc="0410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>
    <w:nsid w:val="7E0C5C36"/>
    <w:multiLevelType w:val="hybridMultilevel"/>
    <w:tmpl w:val="363AD00C"/>
    <w:lvl w:ilvl="0" w:tplc="AD1CA8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28"/>
  </w:num>
  <w:num w:numId="5">
    <w:abstractNumId w:val="25"/>
  </w:num>
  <w:num w:numId="6">
    <w:abstractNumId w:val="3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5"/>
  </w:num>
  <w:num w:numId="14">
    <w:abstractNumId w:val="1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0" w:firstLine="0"/>
        </w:pPr>
        <w:rPr>
          <w:rFonts w:ascii="Symbol" w:hAnsi="Symbol" w:cs="Symbol"/>
          <w:sz w:val="24"/>
          <w:szCs w:val="24"/>
        </w:rPr>
      </w:lvl>
    </w:lvlOverride>
  </w:num>
  <w:num w:numId="15">
    <w:abstractNumId w:val="1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0" w:firstLine="0"/>
        </w:pPr>
        <w:rPr>
          <w:rFonts w:ascii="Symbol" w:hAnsi="Symbol" w:cs="Symbol"/>
          <w:spacing w:val="13"/>
          <w:sz w:val="24"/>
          <w:szCs w:val="24"/>
        </w:rPr>
      </w:lvl>
    </w:lvlOverride>
  </w:num>
  <w:num w:numId="16">
    <w:abstractNumId w:val="5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0" w:firstLine="0"/>
        </w:pPr>
        <w:rPr>
          <w:rFonts w:ascii="Symbol" w:hAnsi="Symbol" w:cs="Symbol"/>
          <w:spacing w:val="8"/>
          <w:sz w:val="24"/>
          <w:szCs w:val="24"/>
        </w:r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31"/>
  </w:num>
  <w:num w:numId="22">
    <w:abstractNumId w:val="17"/>
  </w:num>
  <w:num w:numId="23">
    <w:abstractNumId w:val="14"/>
  </w:num>
  <w:num w:numId="24">
    <w:abstractNumId w:val="19"/>
  </w:num>
  <w:num w:numId="25">
    <w:abstractNumId w:val="26"/>
  </w:num>
  <w:num w:numId="26">
    <w:abstractNumId w:val="29"/>
  </w:num>
  <w:num w:numId="27">
    <w:abstractNumId w:val="22"/>
  </w:num>
  <w:num w:numId="28">
    <w:abstractNumId w:val="4"/>
  </w:num>
  <w:num w:numId="29">
    <w:abstractNumId w:val="33"/>
  </w:num>
  <w:num w:numId="30">
    <w:abstractNumId w:val="12"/>
  </w:num>
  <w:num w:numId="31">
    <w:abstractNumId w:val="9"/>
  </w:num>
  <w:num w:numId="32">
    <w:abstractNumId w:val="16"/>
  </w:num>
  <w:num w:numId="33">
    <w:abstractNumId w:val="6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27"/>
  </w:num>
  <w:num w:numId="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0401"/>
    <w:rsid w:val="0001533D"/>
    <w:rsid w:val="00017FAF"/>
    <w:rsid w:val="00020C24"/>
    <w:rsid w:val="00020D59"/>
    <w:rsid w:val="0002422E"/>
    <w:rsid w:val="00027A93"/>
    <w:rsid w:val="00027F76"/>
    <w:rsid w:val="00045D81"/>
    <w:rsid w:val="000501D4"/>
    <w:rsid w:val="0006042C"/>
    <w:rsid w:val="00073C06"/>
    <w:rsid w:val="00074E0F"/>
    <w:rsid w:val="00080854"/>
    <w:rsid w:val="00081CBE"/>
    <w:rsid w:val="000825EA"/>
    <w:rsid w:val="00084B61"/>
    <w:rsid w:val="00085F4A"/>
    <w:rsid w:val="00087305"/>
    <w:rsid w:val="00087904"/>
    <w:rsid w:val="000909A8"/>
    <w:rsid w:val="00091FA0"/>
    <w:rsid w:val="0009428C"/>
    <w:rsid w:val="00096782"/>
    <w:rsid w:val="000A32F5"/>
    <w:rsid w:val="000A5F73"/>
    <w:rsid w:val="000B1B5F"/>
    <w:rsid w:val="000C28C2"/>
    <w:rsid w:val="000D63EE"/>
    <w:rsid w:val="000D69CD"/>
    <w:rsid w:val="000E1CB0"/>
    <w:rsid w:val="000E378B"/>
    <w:rsid w:val="000E7708"/>
    <w:rsid w:val="000F316A"/>
    <w:rsid w:val="000F69E8"/>
    <w:rsid w:val="00104C32"/>
    <w:rsid w:val="00107794"/>
    <w:rsid w:val="00107EB8"/>
    <w:rsid w:val="00120973"/>
    <w:rsid w:val="00121963"/>
    <w:rsid w:val="00132480"/>
    <w:rsid w:val="00132F97"/>
    <w:rsid w:val="001379C4"/>
    <w:rsid w:val="001434D2"/>
    <w:rsid w:val="0015045E"/>
    <w:rsid w:val="00151D21"/>
    <w:rsid w:val="00152FDC"/>
    <w:rsid w:val="0015756C"/>
    <w:rsid w:val="001664EC"/>
    <w:rsid w:val="00171824"/>
    <w:rsid w:val="00171AD8"/>
    <w:rsid w:val="001724CC"/>
    <w:rsid w:val="0018036E"/>
    <w:rsid w:val="00185CCB"/>
    <w:rsid w:val="0018758F"/>
    <w:rsid w:val="00191B97"/>
    <w:rsid w:val="00191F99"/>
    <w:rsid w:val="001A0AE9"/>
    <w:rsid w:val="001A15FA"/>
    <w:rsid w:val="001A5AD2"/>
    <w:rsid w:val="001A680B"/>
    <w:rsid w:val="001B02F8"/>
    <w:rsid w:val="001B1444"/>
    <w:rsid w:val="001B3140"/>
    <w:rsid w:val="001B319B"/>
    <w:rsid w:val="001B6DC3"/>
    <w:rsid w:val="001D0A4B"/>
    <w:rsid w:val="001D587D"/>
    <w:rsid w:val="001E4CD2"/>
    <w:rsid w:val="001E5DAC"/>
    <w:rsid w:val="001F54F2"/>
    <w:rsid w:val="001F77E1"/>
    <w:rsid w:val="00200675"/>
    <w:rsid w:val="00203425"/>
    <w:rsid w:val="00205F07"/>
    <w:rsid w:val="00220306"/>
    <w:rsid w:val="00226593"/>
    <w:rsid w:val="0023074A"/>
    <w:rsid w:val="0023092F"/>
    <w:rsid w:val="00230C55"/>
    <w:rsid w:val="002321EF"/>
    <w:rsid w:val="002330C0"/>
    <w:rsid w:val="002355F6"/>
    <w:rsid w:val="002401ED"/>
    <w:rsid w:val="00244BA3"/>
    <w:rsid w:val="00245B3B"/>
    <w:rsid w:val="00253877"/>
    <w:rsid w:val="00255230"/>
    <w:rsid w:val="002552F7"/>
    <w:rsid w:val="0025741F"/>
    <w:rsid w:val="00263604"/>
    <w:rsid w:val="00264506"/>
    <w:rsid w:val="002757D8"/>
    <w:rsid w:val="0029340A"/>
    <w:rsid w:val="002938E7"/>
    <w:rsid w:val="002953B9"/>
    <w:rsid w:val="00297875"/>
    <w:rsid w:val="002A3A73"/>
    <w:rsid w:val="002B73CB"/>
    <w:rsid w:val="002B7A75"/>
    <w:rsid w:val="002D1A1F"/>
    <w:rsid w:val="002D4864"/>
    <w:rsid w:val="002D5D6C"/>
    <w:rsid w:val="002E0860"/>
    <w:rsid w:val="002E5D5C"/>
    <w:rsid w:val="002E7781"/>
    <w:rsid w:val="0030234B"/>
    <w:rsid w:val="00305213"/>
    <w:rsid w:val="0030556C"/>
    <w:rsid w:val="00310870"/>
    <w:rsid w:val="003113F7"/>
    <w:rsid w:val="00313F0D"/>
    <w:rsid w:val="00324A0A"/>
    <w:rsid w:val="00331399"/>
    <w:rsid w:val="003377D5"/>
    <w:rsid w:val="003459A4"/>
    <w:rsid w:val="003544C9"/>
    <w:rsid w:val="00354F2D"/>
    <w:rsid w:val="003566C2"/>
    <w:rsid w:val="00366A3F"/>
    <w:rsid w:val="003676E8"/>
    <w:rsid w:val="00372FF6"/>
    <w:rsid w:val="00377BE1"/>
    <w:rsid w:val="0038436E"/>
    <w:rsid w:val="00385FB2"/>
    <w:rsid w:val="003957E5"/>
    <w:rsid w:val="003A105F"/>
    <w:rsid w:val="003A45F0"/>
    <w:rsid w:val="003B1185"/>
    <w:rsid w:val="003B73A0"/>
    <w:rsid w:val="003C135B"/>
    <w:rsid w:val="003C2708"/>
    <w:rsid w:val="003C4031"/>
    <w:rsid w:val="003C4D83"/>
    <w:rsid w:val="003C542A"/>
    <w:rsid w:val="003D0C5C"/>
    <w:rsid w:val="003D1427"/>
    <w:rsid w:val="003D6F75"/>
    <w:rsid w:val="003E0F30"/>
    <w:rsid w:val="003E4666"/>
    <w:rsid w:val="003E708D"/>
    <w:rsid w:val="003F0598"/>
    <w:rsid w:val="003F1CE1"/>
    <w:rsid w:val="00400343"/>
    <w:rsid w:val="00400CA2"/>
    <w:rsid w:val="00401EFD"/>
    <w:rsid w:val="00407168"/>
    <w:rsid w:val="00420720"/>
    <w:rsid w:val="00426839"/>
    <w:rsid w:val="004451BD"/>
    <w:rsid w:val="00447D81"/>
    <w:rsid w:val="00454423"/>
    <w:rsid w:val="00463835"/>
    <w:rsid w:val="00463EC3"/>
    <w:rsid w:val="004645C0"/>
    <w:rsid w:val="00467892"/>
    <w:rsid w:val="00474843"/>
    <w:rsid w:val="004759BB"/>
    <w:rsid w:val="00477835"/>
    <w:rsid w:val="00482E95"/>
    <w:rsid w:val="004970D2"/>
    <w:rsid w:val="00497DEA"/>
    <w:rsid w:val="004A3BF3"/>
    <w:rsid w:val="004B41B2"/>
    <w:rsid w:val="004B673D"/>
    <w:rsid w:val="004C2F89"/>
    <w:rsid w:val="004C6BD3"/>
    <w:rsid w:val="004C78E4"/>
    <w:rsid w:val="004E1863"/>
    <w:rsid w:val="004E2CD6"/>
    <w:rsid w:val="004E2E4D"/>
    <w:rsid w:val="004E5B71"/>
    <w:rsid w:val="004F2F08"/>
    <w:rsid w:val="005017B7"/>
    <w:rsid w:val="00504506"/>
    <w:rsid w:val="005110C3"/>
    <w:rsid w:val="00537226"/>
    <w:rsid w:val="0054343F"/>
    <w:rsid w:val="005510D9"/>
    <w:rsid w:val="00556716"/>
    <w:rsid w:val="005614AF"/>
    <w:rsid w:val="005632D6"/>
    <w:rsid w:val="00571305"/>
    <w:rsid w:val="0057649D"/>
    <w:rsid w:val="005835E9"/>
    <w:rsid w:val="00584719"/>
    <w:rsid w:val="00584C4B"/>
    <w:rsid w:val="005B2A13"/>
    <w:rsid w:val="005B6684"/>
    <w:rsid w:val="005C020B"/>
    <w:rsid w:val="005C67CC"/>
    <w:rsid w:val="005D13D4"/>
    <w:rsid w:val="005E0562"/>
    <w:rsid w:val="005E1145"/>
    <w:rsid w:val="005E69FB"/>
    <w:rsid w:val="00600205"/>
    <w:rsid w:val="00603161"/>
    <w:rsid w:val="006108BD"/>
    <w:rsid w:val="00614D22"/>
    <w:rsid w:val="00622D69"/>
    <w:rsid w:val="00626341"/>
    <w:rsid w:val="0062740E"/>
    <w:rsid w:val="0063022B"/>
    <w:rsid w:val="006319BD"/>
    <w:rsid w:val="00631D4D"/>
    <w:rsid w:val="0063379A"/>
    <w:rsid w:val="00640275"/>
    <w:rsid w:val="00640C77"/>
    <w:rsid w:val="006422CB"/>
    <w:rsid w:val="00642CE3"/>
    <w:rsid w:val="00650273"/>
    <w:rsid w:val="006553BA"/>
    <w:rsid w:val="00661A42"/>
    <w:rsid w:val="00666939"/>
    <w:rsid w:val="00671AA6"/>
    <w:rsid w:val="00672A6C"/>
    <w:rsid w:val="00680E01"/>
    <w:rsid w:val="00687B93"/>
    <w:rsid w:val="00692A56"/>
    <w:rsid w:val="006B084D"/>
    <w:rsid w:val="006B1A92"/>
    <w:rsid w:val="006C53E4"/>
    <w:rsid w:val="006D0618"/>
    <w:rsid w:val="006D1DA0"/>
    <w:rsid w:val="006D1E7D"/>
    <w:rsid w:val="006D27D9"/>
    <w:rsid w:val="006D5E13"/>
    <w:rsid w:val="006E3304"/>
    <w:rsid w:val="006E34E9"/>
    <w:rsid w:val="006E4344"/>
    <w:rsid w:val="006E672A"/>
    <w:rsid w:val="006F1DDF"/>
    <w:rsid w:val="006F46A6"/>
    <w:rsid w:val="006F46D1"/>
    <w:rsid w:val="006F4AC1"/>
    <w:rsid w:val="006F66D9"/>
    <w:rsid w:val="00703932"/>
    <w:rsid w:val="007103F2"/>
    <w:rsid w:val="00713B62"/>
    <w:rsid w:val="00714D97"/>
    <w:rsid w:val="00715C39"/>
    <w:rsid w:val="00716B4A"/>
    <w:rsid w:val="00724A19"/>
    <w:rsid w:val="00730C51"/>
    <w:rsid w:val="00732349"/>
    <w:rsid w:val="00737502"/>
    <w:rsid w:val="007400BA"/>
    <w:rsid w:val="00742138"/>
    <w:rsid w:val="007469B6"/>
    <w:rsid w:val="00747B9B"/>
    <w:rsid w:val="007506FB"/>
    <w:rsid w:val="007558A4"/>
    <w:rsid w:val="00756659"/>
    <w:rsid w:val="00765371"/>
    <w:rsid w:val="00770D8C"/>
    <w:rsid w:val="00774C69"/>
    <w:rsid w:val="007754BB"/>
    <w:rsid w:val="007757DE"/>
    <w:rsid w:val="00787C34"/>
    <w:rsid w:val="00790929"/>
    <w:rsid w:val="00790FD1"/>
    <w:rsid w:val="007A298D"/>
    <w:rsid w:val="007A7FCB"/>
    <w:rsid w:val="007B0372"/>
    <w:rsid w:val="007B3467"/>
    <w:rsid w:val="007B73CC"/>
    <w:rsid w:val="007B7A57"/>
    <w:rsid w:val="007C08E0"/>
    <w:rsid w:val="007D4AFA"/>
    <w:rsid w:val="007E0191"/>
    <w:rsid w:val="007E2AFC"/>
    <w:rsid w:val="007E35C6"/>
    <w:rsid w:val="007F15A8"/>
    <w:rsid w:val="007F3F19"/>
    <w:rsid w:val="007F4A80"/>
    <w:rsid w:val="007F5F0A"/>
    <w:rsid w:val="007F7D20"/>
    <w:rsid w:val="008003AF"/>
    <w:rsid w:val="00803A36"/>
    <w:rsid w:val="008077DE"/>
    <w:rsid w:val="00807B0E"/>
    <w:rsid w:val="008133AE"/>
    <w:rsid w:val="008145F9"/>
    <w:rsid w:val="00815F73"/>
    <w:rsid w:val="00821D6A"/>
    <w:rsid w:val="008258D5"/>
    <w:rsid w:val="008274A0"/>
    <w:rsid w:val="008341F5"/>
    <w:rsid w:val="00834B51"/>
    <w:rsid w:val="0083709E"/>
    <w:rsid w:val="008447B6"/>
    <w:rsid w:val="00847192"/>
    <w:rsid w:val="00847AA4"/>
    <w:rsid w:val="00850BAF"/>
    <w:rsid w:val="008519EA"/>
    <w:rsid w:val="00852955"/>
    <w:rsid w:val="008539DB"/>
    <w:rsid w:val="00860B86"/>
    <w:rsid w:val="008624CB"/>
    <w:rsid w:val="00863EB3"/>
    <w:rsid w:val="0086784E"/>
    <w:rsid w:val="00870358"/>
    <w:rsid w:val="00876E7C"/>
    <w:rsid w:val="00892F5D"/>
    <w:rsid w:val="008930BE"/>
    <w:rsid w:val="008A463F"/>
    <w:rsid w:val="008A548E"/>
    <w:rsid w:val="008A7670"/>
    <w:rsid w:val="008B0EEE"/>
    <w:rsid w:val="008B190B"/>
    <w:rsid w:val="008B76C1"/>
    <w:rsid w:val="008C6AD3"/>
    <w:rsid w:val="008E08E0"/>
    <w:rsid w:val="008E5F03"/>
    <w:rsid w:val="008E751D"/>
    <w:rsid w:val="008E7C43"/>
    <w:rsid w:val="008F22EA"/>
    <w:rsid w:val="008F3466"/>
    <w:rsid w:val="008F3D11"/>
    <w:rsid w:val="009001D5"/>
    <w:rsid w:val="00902231"/>
    <w:rsid w:val="00905B4D"/>
    <w:rsid w:val="0090608E"/>
    <w:rsid w:val="0091124D"/>
    <w:rsid w:val="0091351B"/>
    <w:rsid w:val="00920966"/>
    <w:rsid w:val="009214F9"/>
    <w:rsid w:val="009251A4"/>
    <w:rsid w:val="00930BB5"/>
    <w:rsid w:val="009328A7"/>
    <w:rsid w:val="009421C4"/>
    <w:rsid w:val="00953611"/>
    <w:rsid w:val="00955007"/>
    <w:rsid w:val="00963500"/>
    <w:rsid w:val="00965A83"/>
    <w:rsid w:val="009720F4"/>
    <w:rsid w:val="00975399"/>
    <w:rsid w:val="00975C9E"/>
    <w:rsid w:val="00975F45"/>
    <w:rsid w:val="00980A41"/>
    <w:rsid w:val="0098411B"/>
    <w:rsid w:val="009843B2"/>
    <w:rsid w:val="0099116C"/>
    <w:rsid w:val="009956D4"/>
    <w:rsid w:val="00995C28"/>
    <w:rsid w:val="0099749A"/>
    <w:rsid w:val="009A0523"/>
    <w:rsid w:val="009A09B8"/>
    <w:rsid w:val="009A39DC"/>
    <w:rsid w:val="009A5194"/>
    <w:rsid w:val="009B135E"/>
    <w:rsid w:val="009D01B7"/>
    <w:rsid w:val="009D2F6C"/>
    <w:rsid w:val="009D3BDC"/>
    <w:rsid w:val="009D5D89"/>
    <w:rsid w:val="009D5E30"/>
    <w:rsid w:val="009D669B"/>
    <w:rsid w:val="009D76E0"/>
    <w:rsid w:val="009E39E8"/>
    <w:rsid w:val="009E5F60"/>
    <w:rsid w:val="009F1626"/>
    <w:rsid w:val="009F1A62"/>
    <w:rsid w:val="009F22C2"/>
    <w:rsid w:val="009F2817"/>
    <w:rsid w:val="009F2F7A"/>
    <w:rsid w:val="009F6111"/>
    <w:rsid w:val="009F738C"/>
    <w:rsid w:val="00A0045C"/>
    <w:rsid w:val="00A00B0A"/>
    <w:rsid w:val="00A03FA9"/>
    <w:rsid w:val="00A05540"/>
    <w:rsid w:val="00A05E18"/>
    <w:rsid w:val="00A06E96"/>
    <w:rsid w:val="00A172D3"/>
    <w:rsid w:val="00A21B94"/>
    <w:rsid w:val="00A24604"/>
    <w:rsid w:val="00A262C1"/>
    <w:rsid w:val="00A2685E"/>
    <w:rsid w:val="00A3046A"/>
    <w:rsid w:val="00A313AE"/>
    <w:rsid w:val="00A32A3A"/>
    <w:rsid w:val="00A32C7F"/>
    <w:rsid w:val="00A33685"/>
    <w:rsid w:val="00A358C7"/>
    <w:rsid w:val="00A4111A"/>
    <w:rsid w:val="00A43A44"/>
    <w:rsid w:val="00A46677"/>
    <w:rsid w:val="00A47C75"/>
    <w:rsid w:val="00A54A99"/>
    <w:rsid w:val="00A60C2E"/>
    <w:rsid w:val="00A627C0"/>
    <w:rsid w:val="00A67478"/>
    <w:rsid w:val="00A739F4"/>
    <w:rsid w:val="00A73A8A"/>
    <w:rsid w:val="00A76B17"/>
    <w:rsid w:val="00A80627"/>
    <w:rsid w:val="00A826C0"/>
    <w:rsid w:val="00A83EE2"/>
    <w:rsid w:val="00A84CA3"/>
    <w:rsid w:val="00A86709"/>
    <w:rsid w:val="00A91ACE"/>
    <w:rsid w:val="00A964C8"/>
    <w:rsid w:val="00AA0B09"/>
    <w:rsid w:val="00AA5BFD"/>
    <w:rsid w:val="00AA6FDE"/>
    <w:rsid w:val="00AB39B7"/>
    <w:rsid w:val="00AB3A97"/>
    <w:rsid w:val="00AB6044"/>
    <w:rsid w:val="00AC1B40"/>
    <w:rsid w:val="00AC1C40"/>
    <w:rsid w:val="00AC3365"/>
    <w:rsid w:val="00AD17C5"/>
    <w:rsid w:val="00AD22EB"/>
    <w:rsid w:val="00AD4050"/>
    <w:rsid w:val="00AE0054"/>
    <w:rsid w:val="00AE1F0A"/>
    <w:rsid w:val="00AE642A"/>
    <w:rsid w:val="00AF4335"/>
    <w:rsid w:val="00B0167A"/>
    <w:rsid w:val="00B016C2"/>
    <w:rsid w:val="00B0341E"/>
    <w:rsid w:val="00B03E26"/>
    <w:rsid w:val="00B041DD"/>
    <w:rsid w:val="00B06AF8"/>
    <w:rsid w:val="00B162B2"/>
    <w:rsid w:val="00B21233"/>
    <w:rsid w:val="00B22D2C"/>
    <w:rsid w:val="00B26033"/>
    <w:rsid w:val="00B76B76"/>
    <w:rsid w:val="00B77614"/>
    <w:rsid w:val="00B86E16"/>
    <w:rsid w:val="00B878D8"/>
    <w:rsid w:val="00B91B88"/>
    <w:rsid w:val="00B9280C"/>
    <w:rsid w:val="00BB643D"/>
    <w:rsid w:val="00BB7543"/>
    <w:rsid w:val="00BC08C5"/>
    <w:rsid w:val="00BD488E"/>
    <w:rsid w:val="00BD5B65"/>
    <w:rsid w:val="00BE0052"/>
    <w:rsid w:val="00BE1A15"/>
    <w:rsid w:val="00BE7C88"/>
    <w:rsid w:val="00BF1FFF"/>
    <w:rsid w:val="00C020F0"/>
    <w:rsid w:val="00C02768"/>
    <w:rsid w:val="00C0360E"/>
    <w:rsid w:val="00C069A2"/>
    <w:rsid w:val="00C136E4"/>
    <w:rsid w:val="00C15F40"/>
    <w:rsid w:val="00C162F1"/>
    <w:rsid w:val="00C16E8C"/>
    <w:rsid w:val="00C211FF"/>
    <w:rsid w:val="00C22624"/>
    <w:rsid w:val="00C226BF"/>
    <w:rsid w:val="00C32266"/>
    <w:rsid w:val="00C32DF3"/>
    <w:rsid w:val="00C43B96"/>
    <w:rsid w:val="00C45405"/>
    <w:rsid w:val="00C4577C"/>
    <w:rsid w:val="00C51BE4"/>
    <w:rsid w:val="00C55591"/>
    <w:rsid w:val="00C560C0"/>
    <w:rsid w:val="00C66173"/>
    <w:rsid w:val="00C7270A"/>
    <w:rsid w:val="00C822D9"/>
    <w:rsid w:val="00C87623"/>
    <w:rsid w:val="00CA30E7"/>
    <w:rsid w:val="00CA6007"/>
    <w:rsid w:val="00CB14E4"/>
    <w:rsid w:val="00CC6BE0"/>
    <w:rsid w:val="00CD6EDC"/>
    <w:rsid w:val="00CE392B"/>
    <w:rsid w:val="00CE787F"/>
    <w:rsid w:val="00CF00F1"/>
    <w:rsid w:val="00CF1458"/>
    <w:rsid w:val="00CF1827"/>
    <w:rsid w:val="00CF2F10"/>
    <w:rsid w:val="00CF4651"/>
    <w:rsid w:val="00CF496E"/>
    <w:rsid w:val="00CF6699"/>
    <w:rsid w:val="00CF7396"/>
    <w:rsid w:val="00D00DAA"/>
    <w:rsid w:val="00D03C80"/>
    <w:rsid w:val="00D04684"/>
    <w:rsid w:val="00D13C86"/>
    <w:rsid w:val="00D13E70"/>
    <w:rsid w:val="00D1432D"/>
    <w:rsid w:val="00D143E5"/>
    <w:rsid w:val="00D169D0"/>
    <w:rsid w:val="00D225D2"/>
    <w:rsid w:val="00D26118"/>
    <w:rsid w:val="00D31FD8"/>
    <w:rsid w:val="00D34A5D"/>
    <w:rsid w:val="00D37532"/>
    <w:rsid w:val="00D37DA3"/>
    <w:rsid w:val="00D37F6E"/>
    <w:rsid w:val="00D40B04"/>
    <w:rsid w:val="00D41B51"/>
    <w:rsid w:val="00D42D6E"/>
    <w:rsid w:val="00D43891"/>
    <w:rsid w:val="00D51D53"/>
    <w:rsid w:val="00D52E17"/>
    <w:rsid w:val="00D60826"/>
    <w:rsid w:val="00D60FDB"/>
    <w:rsid w:val="00D65A5E"/>
    <w:rsid w:val="00D73D45"/>
    <w:rsid w:val="00D75DE3"/>
    <w:rsid w:val="00D850AC"/>
    <w:rsid w:val="00D9166E"/>
    <w:rsid w:val="00D96B1C"/>
    <w:rsid w:val="00D9771D"/>
    <w:rsid w:val="00DA1AC3"/>
    <w:rsid w:val="00DA67C3"/>
    <w:rsid w:val="00DB2796"/>
    <w:rsid w:val="00DB2C1B"/>
    <w:rsid w:val="00DB53D0"/>
    <w:rsid w:val="00DC3B4D"/>
    <w:rsid w:val="00DC47B8"/>
    <w:rsid w:val="00DD15C2"/>
    <w:rsid w:val="00DD2703"/>
    <w:rsid w:val="00DE2732"/>
    <w:rsid w:val="00DE5827"/>
    <w:rsid w:val="00DE5C7A"/>
    <w:rsid w:val="00DE5E76"/>
    <w:rsid w:val="00DE6311"/>
    <w:rsid w:val="00DF4650"/>
    <w:rsid w:val="00E10A73"/>
    <w:rsid w:val="00E15024"/>
    <w:rsid w:val="00E15E5B"/>
    <w:rsid w:val="00E24DFE"/>
    <w:rsid w:val="00E34A68"/>
    <w:rsid w:val="00E3542B"/>
    <w:rsid w:val="00E434D1"/>
    <w:rsid w:val="00E477E8"/>
    <w:rsid w:val="00E5302A"/>
    <w:rsid w:val="00E558ED"/>
    <w:rsid w:val="00E55AA9"/>
    <w:rsid w:val="00E642EA"/>
    <w:rsid w:val="00E67CA9"/>
    <w:rsid w:val="00E70B70"/>
    <w:rsid w:val="00E72D4A"/>
    <w:rsid w:val="00E74461"/>
    <w:rsid w:val="00E80816"/>
    <w:rsid w:val="00E834A8"/>
    <w:rsid w:val="00E84C2A"/>
    <w:rsid w:val="00E96537"/>
    <w:rsid w:val="00EA235B"/>
    <w:rsid w:val="00EA24F9"/>
    <w:rsid w:val="00EA5636"/>
    <w:rsid w:val="00EC78B7"/>
    <w:rsid w:val="00ED08C2"/>
    <w:rsid w:val="00ED11C4"/>
    <w:rsid w:val="00ED650A"/>
    <w:rsid w:val="00EE045E"/>
    <w:rsid w:val="00EE11E0"/>
    <w:rsid w:val="00EE291B"/>
    <w:rsid w:val="00EF17EC"/>
    <w:rsid w:val="00EF4B80"/>
    <w:rsid w:val="00EF7557"/>
    <w:rsid w:val="00F02278"/>
    <w:rsid w:val="00F06ACB"/>
    <w:rsid w:val="00F07265"/>
    <w:rsid w:val="00F1511E"/>
    <w:rsid w:val="00F168D4"/>
    <w:rsid w:val="00F210B3"/>
    <w:rsid w:val="00F23732"/>
    <w:rsid w:val="00F43974"/>
    <w:rsid w:val="00F44930"/>
    <w:rsid w:val="00F50A55"/>
    <w:rsid w:val="00F52747"/>
    <w:rsid w:val="00F6607D"/>
    <w:rsid w:val="00F66A4D"/>
    <w:rsid w:val="00F75408"/>
    <w:rsid w:val="00F77649"/>
    <w:rsid w:val="00F82135"/>
    <w:rsid w:val="00F83947"/>
    <w:rsid w:val="00F95142"/>
    <w:rsid w:val="00F96E00"/>
    <w:rsid w:val="00FA1CA4"/>
    <w:rsid w:val="00FA3C1E"/>
    <w:rsid w:val="00FB2045"/>
    <w:rsid w:val="00FB4021"/>
    <w:rsid w:val="00FB4E7B"/>
    <w:rsid w:val="00FB6CBC"/>
    <w:rsid w:val="00FE64F6"/>
    <w:rsid w:val="00FE7224"/>
    <w:rsid w:val="00FE78EA"/>
    <w:rsid w:val="00FF1E1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1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1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B03E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63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96B1C"/>
    <w:pPr>
      <w:ind w:left="0"/>
      <w:jc w:val="center"/>
    </w:pPr>
    <w:rPr>
      <w:rFonts w:ascii="Times New Roman" w:eastAsia="Times New Roman" w:hAnsi="Times New Roman"/>
      <w:b/>
      <w:smallCaps/>
      <w:sz w:val="7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B1C"/>
    <w:rPr>
      <w:rFonts w:ascii="Times New Roman" w:eastAsia="Times New Roman" w:hAnsi="Times New Roman"/>
      <w:b/>
      <w:smallCaps/>
      <w:sz w:val="72"/>
    </w:rPr>
  </w:style>
  <w:style w:type="paragraph" w:styleId="Testodelblocco">
    <w:name w:val="Block Text"/>
    <w:basedOn w:val="Normale"/>
    <w:unhideWhenUsed/>
    <w:rsid w:val="00D96B1C"/>
    <w:pPr>
      <w:spacing w:line="480" w:lineRule="auto"/>
      <w:ind w:left="1276" w:right="-1" w:hanging="992"/>
    </w:pPr>
    <w:rPr>
      <w:rFonts w:ascii="Arial" w:eastAsia="Times New Roman" w:hAnsi="Arial"/>
      <w:noProof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D26118"/>
    <w:pPr>
      <w:widowControl w:val="0"/>
      <w:ind w:left="0"/>
      <w:jc w:val="left"/>
      <w:outlineLvl w:val="1"/>
    </w:pPr>
    <w:rPr>
      <w:rFonts w:ascii="Times New Roman" w:eastAsia="Times New Roman" w:hAnsi="Times New Roman" w:cstheme="minorBidi"/>
      <w:b/>
      <w:bCs/>
      <w:i/>
      <w:sz w:val="28"/>
      <w:szCs w:val="28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02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0205"/>
    <w:rPr>
      <w:sz w:val="22"/>
      <w:szCs w:val="22"/>
      <w:lang w:eastAsia="en-US"/>
    </w:rPr>
  </w:style>
  <w:style w:type="character" w:customStyle="1" w:styleId="protocollogreen1">
    <w:name w:val="protocollo_green1"/>
    <w:basedOn w:val="Carpredefinitoparagrafo"/>
    <w:rsid w:val="00600205"/>
    <w:rPr>
      <w:b/>
      <w:bCs/>
      <w:color w:val="00800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7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757D8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765371"/>
    <w:pPr>
      <w:widowControl w:val="0"/>
      <w:autoSpaceDE w:val="0"/>
      <w:autoSpaceDN w:val="0"/>
      <w:spacing w:before="72"/>
      <w:ind w:left="0"/>
      <w:jc w:val="left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166E"/>
    <w:pPr>
      <w:ind w:left="0"/>
      <w:jc w:val="left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166E"/>
    <w:rPr>
      <w:rFonts w:ascii="Times New Roman" w:eastAsia="Times New Roman" w:hAnsi="Times New Roman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7A29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8F3D11"/>
  </w:style>
  <w:style w:type="table" w:customStyle="1" w:styleId="TableNormal">
    <w:name w:val="Table Normal"/>
    <w:uiPriority w:val="2"/>
    <w:semiHidden/>
    <w:unhideWhenUsed/>
    <w:qFormat/>
    <w:rsid w:val="008F3D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E5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6">
    <w:name w:val="Corpo del testo (6)_"/>
    <w:basedOn w:val="Carpredefinitoparagrafo"/>
    <w:link w:val="Corpodeltesto60"/>
    <w:rsid w:val="003957E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3957E5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1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1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B03E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63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96B1C"/>
    <w:pPr>
      <w:ind w:left="0"/>
      <w:jc w:val="center"/>
    </w:pPr>
    <w:rPr>
      <w:rFonts w:ascii="Times New Roman" w:eastAsia="Times New Roman" w:hAnsi="Times New Roman"/>
      <w:b/>
      <w:smallCaps/>
      <w:sz w:val="7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B1C"/>
    <w:rPr>
      <w:rFonts w:ascii="Times New Roman" w:eastAsia="Times New Roman" w:hAnsi="Times New Roman"/>
      <w:b/>
      <w:smallCaps/>
      <w:sz w:val="72"/>
    </w:rPr>
  </w:style>
  <w:style w:type="paragraph" w:styleId="Testodelblocco">
    <w:name w:val="Block Text"/>
    <w:basedOn w:val="Normale"/>
    <w:unhideWhenUsed/>
    <w:rsid w:val="00D96B1C"/>
    <w:pPr>
      <w:spacing w:line="480" w:lineRule="auto"/>
      <w:ind w:left="1276" w:right="-1" w:hanging="992"/>
    </w:pPr>
    <w:rPr>
      <w:rFonts w:ascii="Arial" w:eastAsia="Times New Roman" w:hAnsi="Arial"/>
      <w:noProof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D26118"/>
    <w:pPr>
      <w:widowControl w:val="0"/>
      <w:ind w:left="0"/>
      <w:jc w:val="left"/>
      <w:outlineLvl w:val="1"/>
    </w:pPr>
    <w:rPr>
      <w:rFonts w:ascii="Times New Roman" w:eastAsia="Times New Roman" w:hAnsi="Times New Roman" w:cstheme="minorBidi"/>
      <w:b/>
      <w:bCs/>
      <w:i/>
      <w:sz w:val="28"/>
      <w:szCs w:val="28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02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0205"/>
    <w:rPr>
      <w:sz w:val="22"/>
      <w:szCs w:val="22"/>
      <w:lang w:eastAsia="en-US"/>
    </w:rPr>
  </w:style>
  <w:style w:type="character" w:customStyle="1" w:styleId="protocollogreen1">
    <w:name w:val="protocollo_green1"/>
    <w:basedOn w:val="Carpredefinitoparagrafo"/>
    <w:rsid w:val="00600205"/>
    <w:rPr>
      <w:b/>
      <w:bCs/>
      <w:color w:val="00800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7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757D8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765371"/>
    <w:pPr>
      <w:widowControl w:val="0"/>
      <w:autoSpaceDE w:val="0"/>
      <w:autoSpaceDN w:val="0"/>
      <w:spacing w:before="72"/>
      <w:ind w:left="0"/>
      <w:jc w:val="left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166E"/>
    <w:pPr>
      <w:ind w:left="0"/>
      <w:jc w:val="left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166E"/>
    <w:rPr>
      <w:rFonts w:ascii="Times New Roman" w:eastAsia="Times New Roman" w:hAnsi="Times New Roman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7A29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8F3D11"/>
  </w:style>
  <w:style w:type="table" w:customStyle="1" w:styleId="TableNormal">
    <w:name w:val="Table Normal"/>
    <w:uiPriority w:val="2"/>
    <w:semiHidden/>
    <w:unhideWhenUsed/>
    <w:qFormat/>
    <w:rsid w:val="008F3D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E5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6">
    <w:name w:val="Corpo del testo (6)_"/>
    <w:basedOn w:val="Carpredefinitoparagrafo"/>
    <w:link w:val="Corpodeltesto60"/>
    <w:rsid w:val="003957E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3957E5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055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36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3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5334-BCE4-49BD-A8D2-559EB02C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2021-09-29T09:19:00Z</cp:lastPrinted>
  <dcterms:created xsi:type="dcterms:W3CDTF">2021-12-06T11:13:00Z</dcterms:created>
  <dcterms:modified xsi:type="dcterms:W3CDTF">2021-12-07T18:32:00Z</dcterms:modified>
</cp:coreProperties>
</file>